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D542" w14:textId="6AD9217D" w:rsidR="005C3450" w:rsidRPr="005C3450" w:rsidRDefault="005C3450" w:rsidP="005C3450">
      <w:pPr>
        <w:pStyle w:val="1"/>
        <w:spacing w:before="240"/>
        <w:rPr>
          <w:rFonts w:ascii="Microsoft YaHei UI" w:eastAsia="Microsoft YaHei UI" w:hAnsi="Microsoft YaHei UI"/>
          <w:color w:val="2D587C" w:themeColor="accent5" w:themeShade="BF"/>
        </w:rPr>
      </w:pPr>
      <w:r w:rsidRPr="005C3450">
        <w:rPr>
          <w:rFonts w:ascii="Microsoft YaHei UI" w:eastAsia="Microsoft YaHei UI" w:hAnsi="Microsoft YaHei UI"/>
          <w:color w:val="2D587C" w:themeColor="accent5" w:themeShade="BF"/>
        </w:rPr>
        <w:t xml:space="preserve">REGISTRATION FORM FOR </w:t>
      </w:r>
      <w:r w:rsidR="00FC6425" w:rsidRPr="00FC6425">
        <w:rPr>
          <w:rFonts w:ascii="Microsoft YaHei UI" w:eastAsia="Microsoft YaHei UI" w:hAnsi="Microsoft YaHei UI"/>
          <w:color w:val="2D587C" w:themeColor="accent5" w:themeShade="BF"/>
        </w:rPr>
        <w:t>LISTENERS</w:t>
      </w:r>
    </w:p>
    <w:p w14:paraId="336D09C3" w14:textId="5DA92BF1" w:rsidR="005C3450" w:rsidRPr="005C3450" w:rsidRDefault="005C3450" w:rsidP="005C3450">
      <w:pPr>
        <w:snapToGrid w:val="0"/>
        <w:spacing w:before="100" w:beforeAutospacing="1" w:after="100" w:afterAutospacing="1" w:line="280" w:lineRule="exact"/>
        <w:ind w:left="0"/>
        <w:jc w:val="both"/>
        <w:rPr>
          <w:rFonts w:ascii="Microsoft YaHei UI" w:eastAsia="Microsoft YaHei UI" w:hAnsi="Microsoft YaHei UI"/>
          <w:sz w:val="21"/>
          <w:szCs w:val="21"/>
        </w:rPr>
      </w:pPr>
      <w:r w:rsidRPr="005C3450">
        <w:rPr>
          <w:rFonts w:ascii="Microsoft YaHei UI" w:eastAsia="Microsoft YaHei UI" w:hAnsi="Microsoft YaHei UI"/>
          <w:sz w:val="21"/>
          <w:szCs w:val="21"/>
        </w:rPr>
        <w:t xml:space="preserve">To guarantee your registration is completed on time, please note that it is essential for all participants to send the </w:t>
      </w:r>
      <w:r w:rsidRPr="005C3450">
        <w:rPr>
          <w:rFonts w:ascii="Microsoft YaHei UI" w:eastAsia="Microsoft YaHei UI" w:hAnsi="Microsoft YaHei UI"/>
          <w:b/>
          <w:bCs/>
          <w:sz w:val="21"/>
          <w:szCs w:val="21"/>
        </w:rPr>
        <w:t>Filled Registration Form</w:t>
      </w:r>
      <w:r w:rsidRPr="005C3450">
        <w:rPr>
          <w:rFonts w:ascii="Microsoft YaHei UI" w:eastAsia="Microsoft YaHei UI" w:hAnsi="Microsoft YaHei UI"/>
          <w:sz w:val="21"/>
          <w:szCs w:val="21"/>
        </w:rPr>
        <w:t xml:space="preserve"> and the </w:t>
      </w:r>
      <w:r w:rsidRPr="005C3450">
        <w:rPr>
          <w:rFonts w:ascii="Microsoft YaHei UI" w:eastAsia="Microsoft YaHei UI" w:hAnsi="Microsoft YaHei UI"/>
          <w:b/>
          <w:bCs/>
          <w:sz w:val="21"/>
          <w:szCs w:val="21"/>
        </w:rPr>
        <w:t>Scanned Payment Proof</w:t>
      </w:r>
      <w:r w:rsidRPr="005C3450">
        <w:rPr>
          <w:rFonts w:ascii="Microsoft YaHei UI" w:eastAsia="Microsoft YaHei UI" w:hAnsi="Microsoft YaHei UI"/>
          <w:sz w:val="21"/>
          <w:szCs w:val="21"/>
        </w:rPr>
        <w:t xml:space="preserve"> to</w:t>
      </w:r>
      <w:r w:rsidRPr="005C3450">
        <w:rPr>
          <w:rFonts w:ascii="Microsoft YaHei UI" w:eastAsia="Microsoft YaHei UI" w:hAnsi="Microsoft YaHei UI"/>
          <w:color w:val="3C76A6" w:themeColor="accent5"/>
          <w:sz w:val="21"/>
          <w:szCs w:val="21"/>
        </w:rPr>
        <w:t xml:space="preserve"> </w:t>
      </w:r>
      <w:hyperlink r:id="rId13" w:history="1">
        <w:r w:rsidRPr="005C3450">
          <w:rPr>
            <w:rFonts w:ascii="Microsoft YaHei UI" w:eastAsia="Microsoft YaHei UI" w:hAnsi="Microsoft YaHei UI"/>
            <w:b/>
            <w:bCs/>
            <w:color w:val="3C76A6" w:themeColor="accent5"/>
            <w:sz w:val="21"/>
            <w:szCs w:val="21"/>
          </w:rPr>
          <w:t>iccri@iap.org</w:t>
        </w:r>
      </w:hyperlink>
      <w:r w:rsidRPr="005C3450">
        <w:rPr>
          <w:rFonts w:ascii="Microsoft YaHei UI" w:eastAsia="Microsoft YaHei UI" w:hAnsi="Microsoft YaHei UI"/>
          <w:sz w:val="21"/>
          <w:szCs w:val="21"/>
        </w:rPr>
        <w:t xml:space="preserve"> before </w:t>
      </w:r>
      <w:r w:rsidR="005A63F3" w:rsidRPr="005A63F3">
        <w:rPr>
          <w:rFonts w:ascii="Microsoft YaHei UI" w:eastAsia="Microsoft YaHei UI" w:hAnsi="Microsoft YaHei UI"/>
          <w:b/>
          <w:bCs/>
          <w:color w:val="3C76A6" w:themeColor="accent5"/>
          <w:sz w:val="21"/>
          <w:szCs w:val="21"/>
        </w:rPr>
        <w:t>January 5, 2023</w:t>
      </w:r>
      <w:r w:rsidRPr="005C3450">
        <w:rPr>
          <w:rFonts w:ascii="Microsoft YaHei UI" w:eastAsia="Microsoft YaHei UI" w:hAnsi="Microsoft YaHei UI"/>
          <w:color w:val="3C76A6" w:themeColor="accent5"/>
          <w:sz w:val="21"/>
          <w:szCs w:val="21"/>
        </w:rPr>
        <w:t>.</w:t>
      </w:r>
    </w:p>
    <w:p w14:paraId="791C4DEF" w14:textId="77777777" w:rsidR="005C3450" w:rsidRPr="005C3450" w:rsidRDefault="005C3450" w:rsidP="005C3450">
      <w:pPr>
        <w:adjustRightInd w:val="0"/>
        <w:snapToGrid w:val="0"/>
        <w:spacing w:before="0" w:after="200" w:line="280" w:lineRule="exact"/>
        <w:ind w:left="0"/>
        <w:jc w:val="both"/>
        <w:rPr>
          <w:rFonts w:ascii="微软雅黑" w:eastAsia="微软雅黑" w:hAnsi="微软雅黑"/>
          <w:b/>
          <w:sz w:val="21"/>
          <w:szCs w:val="21"/>
        </w:rPr>
      </w:pPr>
      <w:r w:rsidRPr="005C3450">
        <w:rPr>
          <w:rFonts w:ascii="微软雅黑" w:eastAsia="微软雅黑" w:hAnsi="微软雅黑"/>
          <w:b/>
          <w:sz w:val="21"/>
          <w:szCs w:val="21"/>
        </w:rPr>
        <w:t>Step 1: Please fill in the form below (Your personal information will be strictly used for the conference only).</w:t>
      </w:r>
    </w:p>
    <w:tbl>
      <w:tblPr>
        <w:tblStyle w:val="4-52"/>
        <w:tblW w:w="0" w:type="auto"/>
        <w:jc w:val="center"/>
        <w:tblBorders>
          <w:top w:val="thinThickLargeGap" w:sz="24" w:space="0" w:color="3C76A6" w:themeColor="accent5"/>
          <w:left w:val="thinThickLargeGap" w:sz="24" w:space="0" w:color="3C76A6" w:themeColor="accent5"/>
          <w:bottom w:val="thickThinLargeGap" w:sz="24" w:space="0" w:color="3C76A6" w:themeColor="accent5"/>
          <w:right w:val="thickThinLargeGap" w:sz="24" w:space="0" w:color="3C76A6" w:themeColor="accent5"/>
          <w:insideH w:val="dotDotDash" w:sz="4" w:space="0" w:color="3C76A6" w:themeColor="accent5"/>
          <w:insideV w:val="dotDotDash" w:sz="4" w:space="0" w:color="3C76A6" w:themeColor="accent5"/>
        </w:tblBorders>
        <w:tblLook w:val="04A0" w:firstRow="1" w:lastRow="0" w:firstColumn="1" w:lastColumn="0" w:noHBand="0" w:noVBand="1"/>
      </w:tblPr>
      <w:tblGrid>
        <w:gridCol w:w="2045"/>
        <w:gridCol w:w="224"/>
        <w:gridCol w:w="1638"/>
        <w:gridCol w:w="1867"/>
        <w:gridCol w:w="1868"/>
        <w:gridCol w:w="2222"/>
      </w:tblGrid>
      <w:tr w:rsidR="005C3450" w:rsidRPr="005C3450" w14:paraId="4F52EF41" w14:textId="77777777" w:rsidTr="00001D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7" w:type="dxa"/>
            <w:gridSpan w:val="3"/>
            <w:tcBorders>
              <w:top w:val="none" w:sz="0" w:space="0" w:color="auto"/>
              <w:left w:val="none" w:sz="0" w:space="0" w:color="auto"/>
              <w:bottom w:val="none" w:sz="0" w:space="0" w:color="auto"/>
            </w:tcBorders>
            <w:shd w:val="clear" w:color="auto" w:fill="auto"/>
          </w:tcPr>
          <w:p w14:paraId="4DE6D0B2" w14:textId="77777777" w:rsidR="005C3450" w:rsidRPr="005C3450" w:rsidRDefault="005C3450" w:rsidP="005C3450">
            <w:pPr>
              <w:spacing w:before="0" w:after="0"/>
              <w:ind w:left="0"/>
              <w:rPr>
                <w:rFonts w:ascii="Microsoft YaHei UI" w:eastAsia="Microsoft YaHei UI" w:hAnsi="Microsoft YaHei UI"/>
                <w:b w:val="0"/>
                <w:bCs w:val="0"/>
                <w:color w:val="2D587C" w:themeColor="accent5" w:themeShade="BF"/>
                <w:sz w:val="20"/>
                <w:szCs w:val="20"/>
              </w:rPr>
            </w:pPr>
            <w:r w:rsidRPr="005C3450">
              <w:rPr>
                <w:rFonts w:ascii="Microsoft YaHei UI" w:eastAsia="Microsoft YaHei UI" w:hAnsi="Microsoft YaHei UI"/>
                <w:b w:val="0"/>
                <w:bCs w:val="0"/>
                <w:color w:val="2D587C" w:themeColor="accent5" w:themeShade="BF"/>
                <w:sz w:val="20"/>
                <w:szCs w:val="20"/>
              </w:rPr>
              <w:t>Given Name:</w:t>
            </w:r>
          </w:p>
        </w:tc>
        <w:tc>
          <w:tcPr>
            <w:tcW w:w="3735" w:type="dxa"/>
            <w:gridSpan w:val="2"/>
            <w:tcBorders>
              <w:top w:val="none" w:sz="0" w:space="0" w:color="auto"/>
              <w:bottom w:val="none" w:sz="0" w:space="0" w:color="auto"/>
            </w:tcBorders>
            <w:shd w:val="clear" w:color="auto" w:fill="auto"/>
          </w:tcPr>
          <w:p w14:paraId="2AE114B5" w14:textId="77777777" w:rsidR="005C3450" w:rsidRPr="005C3450" w:rsidRDefault="005C3450" w:rsidP="005C3450">
            <w:pPr>
              <w:spacing w:before="0" w:after="0"/>
              <w:ind w:left="0"/>
              <w:cnfStyle w:val="100000000000" w:firstRow="1" w:lastRow="0" w:firstColumn="0" w:lastColumn="0" w:oddVBand="0" w:evenVBand="0" w:oddHBand="0" w:evenHBand="0" w:firstRowFirstColumn="0" w:firstRowLastColumn="0" w:lastRowFirstColumn="0" w:lastRowLastColumn="0"/>
              <w:rPr>
                <w:rFonts w:ascii="Microsoft YaHei UI" w:eastAsia="Microsoft YaHei UI" w:hAnsi="Microsoft YaHei UI"/>
                <w:b w:val="0"/>
                <w:bCs w:val="0"/>
                <w:color w:val="2D587C" w:themeColor="accent5" w:themeShade="BF"/>
                <w:sz w:val="20"/>
                <w:szCs w:val="20"/>
              </w:rPr>
            </w:pPr>
            <w:r w:rsidRPr="005C3450">
              <w:rPr>
                <w:rFonts w:ascii="Microsoft YaHei UI" w:eastAsia="Microsoft YaHei UI" w:hAnsi="Microsoft YaHei UI"/>
                <w:b w:val="0"/>
                <w:bCs w:val="0"/>
                <w:color w:val="2D587C" w:themeColor="accent5" w:themeShade="BF"/>
                <w:sz w:val="20"/>
                <w:szCs w:val="20"/>
              </w:rPr>
              <w:t>Family Name:</w:t>
            </w:r>
          </w:p>
        </w:tc>
        <w:tc>
          <w:tcPr>
            <w:tcW w:w="2222" w:type="dxa"/>
            <w:vMerge w:val="restart"/>
            <w:tcBorders>
              <w:top w:val="none" w:sz="0" w:space="0" w:color="auto"/>
              <w:bottom w:val="none" w:sz="0" w:space="0" w:color="auto"/>
              <w:right w:val="none" w:sz="0" w:space="0" w:color="auto"/>
            </w:tcBorders>
            <w:shd w:val="clear" w:color="auto" w:fill="auto"/>
            <w:vAlign w:val="center"/>
          </w:tcPr>
          <w:p w14:paraId="17E427A4" w14:textId="77777777" w:rsidR="005C3450" w:rsidRPr="005C3450" w:rsidRDefault="005C3450" w:rsidP="005C3450">
            <w:pPr>
              <w:snapToGrid w:val="0"/>
              <w:spacing w:before="0" w:after="0" w:line="240" w:lineRule="atLeast"/>
              <w:ind w:left="0"/>
              <w:cnfStyle w:val="100000000000" w:firstRow="1" w:lastRow="0" w:firstColumn="0" w:lastColumn="0" w:oddVBand="0" w:evenVBand="0" w:oddHBand="0" w:evenHBand="0" w:firstRowFirstColumn="0" w:firstRowLastColumn="0" w:lastRowFirstColumn="0" w:lastRowLastColumn="0"/>
              <w:rPr>
                <w:rFonts w:ascii="Microsoft YaHei UI" w:eastAsia="Microsoft YaHei UI" w:hAnsi="Microsoft YaHei UI"/>
                <w:b w:val="0"/>
                <w:bCs w:val="0"/>
                <w:color w:val="2D587C" w:themeColor="accent5" w:themeShade="BF"/>
                <w:sz w:val="20"/>
                <w:szCs w:val="20"/>
              </w:rPr>
            </w:pPr>
            <w:r w:rsidRPr="005C3450">
              <w:rPr>
                <w:rFonts w:ascii="Microsoft YaHei UI" w:eastAsia="Microsoft YaHei UI" w:hAnsi="Microsoft YaHei UI"/>
                <w:b w:val="0"/>
                <w:bCs w:val="0"/>
                <w:color w:val="2D587C" w:themeColor="accent5" w:themeShade="BF"/>
                <w:sz w:val="20"/>
                <w:szCs w:val="20"/>
              </w:rPr>
              <w:t>Your formal photo</w:t>
            </w:r>
          </w:p>
          <w:p w14:paraId="26D187C9" w14:textId="77777777" w:rsidR="005C3450" w:rsidRPr="005C3450" w:rsidRDefault="005C3450" w:rsidP="005C3450">
            <w:pPr>
              <w:snapToGrid w:val="0"/>
              <w:spacing w:before="0" w:after="0" w:line="240" w:lineRule="atLeast"/>
              <w:ind w:left="0"/>
              <w:cnfStyle w:val="100000000000" w:firstRow="1" w:lastRow="0" w:firstColumn="0" w:lastColumn="0" w:oddVBand="0" w:evenVBand="0" w:oddHBand="0" w:evenHBand="0" w:firstRowFirstColumn="0" w:firstRowLastColumn="0" w:lastRowFirstColumn="0" w:lastRowLastColumn="0"/>
              <w:rPr>
                <w:rFonts w:ascii="Microsoft YaHei UI" w:eastAsia="Microsoft YaHei UI" w:hAnsi="Microsoft YaHei UI"/>
                <w:b w:val="0"/>
                <w:bCs w:val="0"/>
                <w:color w:val="2D587C" w:themeColor="accent5" w:themeShade="BF"/>
                <w:sz w:val="20"/>
                <w:szCs w:val="20"/>
              </w:rPr>
            </w:pPr>
            <w:r w:rsidRPr="005C3450">
              <w:rPr>
                <w:rFonts w:ascii="Microsoft YaHei UI" w:eastAsia="Microsoft YaHei UI" w:hAnsi="Microsoft YaHei UI"/>
                <w:b w:val="0"/>
                <w:bCs w:val="0"/>
                <w:color w:val="2D587C" w:themeColor="accent5" w:themeShade="BF"/>
                <w:sz w:val="20"/>
                <w:szCs w:val="20"/>
              </w:rPr>
              <w:t>(Will be used in your Name Tag for the conference)</w:t>
            </w:r>
          </w:p>
        </w:tc>
      </w:tr>
      <w:tr w:rsidR="005C3450" w:rsidRPr="005C3450" w14:paraId="312A0723" w14:textId="77777777" w:rsidTr="00001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42" w:type="dxa"/>
            <w:gridSpan w:val="5"/>
            <w:shd w:val="clear" w:color="auto" w:fill="auto"/>
          </w:tcPr>
          <w:p w14:paraId="3BB16429" w14:textId="77777777" w:rsidR="005C3450" w:rsidRPr="005C3450" w:rsidRDefault="005C3450" w:rsidP="005C3450">
            <w:pPr>
              <w:snapToGrid w:val="0"/>
              <w:spacing w:before="0" w:after="0" w:line="240" w:lineRule="atLeast"/>
              <w:ind w:left="0"/>
              <w:rPr>
                <w:rFonts w:ascii="Microsoft YaHei UI" w:eastAsia="Microsoft YaHei UI" w:hAnsi="Microsoft YaHei UI"/>
                <w:b w:val="0"/>
                <w:bCs w:val="0"/>
                <w:color w:val="2D587C" w:themeColor="accent5" w:themeShade="BF"/>
                <w:sz w:val="20"/>
                <w:szCs w:val="20"/>
              </w:rPr>
            </w:pPr>
            <w:r w:rsidRPr="005C3450">
              <w:rPr>
                <w:rFonts w:ascii="Microsoft YaHei UI" w:eastAsia="Microsoft YaHei UI" w:hAnsi="Microsoft YaHei UI"/>
                <w:b w:val="0"/>
                <w:bCs w:val="0"/>
                <w:color w:val="2D587C" w:themeColor="accent5" w:themeShade="BF"/>
                <w:sz w:val="20"/>
                <w:szCs w:val="20"/>
              </w:rPr>
              <w:t xml:space="preserve">Position: </w:t>
            </w:r>
            <w:r w:rsidRPr="005C3450">
              <w:rPr>
                <w:rFonts w:ascii="Microsoft YaHei UI" w:eastAsia="Microsoft YaHei UI" w:hAnsi="Microsoft YaHei UI"/>
                <w:b w:val="0"/>
                <w:bCs w:val="0"/>
                <w:color w:val="2D587C" w:themeColor="accent5" w:themeShade="BF"/>
                <w:sz w:val="20"/>
                <w:szCs w:val="20"/>
              </w:rPr>
              <w:br/>
            </w:r>
            <w:sdt>
              <w:sdtPr>
                <w:rPr>
                  <w:color w:val="2D587C" w:themeColor="accent5" w:themeShade="BF"/>
                  <w:sz w:val="20"/>
                  <w:szCs w:val="20"/>
                </w:rPr>
                <w:id w:val="951289284"/>
                <w14:checkbox>
                  <w14:checked w14:val="0"/>
                  <w14:checkedState w14:val="2612" w14:font="MS Gothic"/>
                  <w14:uncheckedState w14:val="2610" w14:font="MS Gothic"/>
                </w14:checkbox>
              </w:sdtPr>
              <w:sdtContent>
                <w:r w:rsidRPr="005C3450">
                  <w:rPr>
                    <w:rFonts w:ascii="Segoe UI Symbol" w:hAnsi="Segoe UI Symbol" w:cs="Segoe UI Symbol"/>
                    <w:b w:val="0"/>
                    <w:bCs w:val="0"/>
                    <w:color w:val="2D587C" w:themeColor="accent5" w:themeShade="BF"/>
                    <w:sz w:val="20"/>
                    <w:szCs w:val="20"/>
                  </w:rPr>
                  <w:t>☐</w:t>
                </w:r>
              </w:sdtContent>
            </w:sdt>
            <w:r w:rsidRPr="005C3450">
              <w:rPr>
                <w:rFonts w:ascii="Microsoft YaHei UI" w:eastAsia="Microsoft YaHei UI" w:hAnsi="Microsoft YaHei UI"/>
                <w:b w:val="0"/>
                <w:bCs w:val="0"/>
                <w:color w:val="2D587C" w:themeColor="accent5" w:themeShade="BF"/>
                <w:sz w:val="20"/>
                <w:szCs w:val="20"/>
              </w:rPr>
              <w:t xml:space="preserve"> Prof.</w:t>
            </w:r>
            <w:r w:rsidRPr="005C3450">
              <w:rPr>
                <w:rFonts w:ascii="Franklin Gothic Book" w:hAnsi="Franklin Gothic Book" w:cs="Arial"/>
                <w:b w:val="0"/>
                <w:bCs w:val="0"/>
                <w:color w:val="000000"/>
                <w:sz w:val="20"/>
                <w:szCs w:val="20"/>
              </w:rPr>
              <w:t xml:space="preserve"> </w:t>
            </w:r>
            <w:sdt>
              <w:sdtPr>
                <w:rPr>
                  <w:color w:val="2D587C" w:themeColor="accent5" w:themeShade="BF"/>
                  <w:sz w:val="20"/>
                  <w:szCs w:val="20"/>
                </w:rPr>
                <w:id w:val="-1729681012"/>
                <w14:checkbox>
                  <w14:checked w14:val="0"/>
                  <w14:checkedState w14:val="2612" w14:font="MS Gothic"/>
                  <w14:uncheckedState w14:val="2610" w14:font="MS Gothic"/>
                </w14:checkbox>
              </w:sdtPr>
              <w:sdtContent>
                <w:r w:rsidRPr="005C3450">
                  <w:rPr>
                    <w:rFonts w:ascii="Segoe UI Symbol" w:hAnsi="Segoe UI Symbol" w:cs="Segoe UI Symbol"/>
                    <w:b w:val="0"/>
                    <w:bCs w:val="0"/>
                    <w:color w:val="2D587C" w:themeColor="accent5" w:themeShade="BF"/>
                    <w:sz w:val="20"/>
                    <w:szCs w:val="20"/>
                  </w:rPr>
                  <w:t>☐</w:t>
                </w:r>
              </w:sdtContent>
            </w:sdt>
            <w:r w:rsidRPr="005C3450">
              <w:rPr>
                <w:rFonts w:ascii="Microsoft YaHei UI" w:eastAsia="Microsoft YaHei UI" w:hAnsi="Microsoft YaHei UI"/>
                <w:b w:val="0"/>
                <w:bCs w:val="0"/>
                <w:color w:val="2D587C" w:themeColor="accent5" w:themeShade="BF"/>
                <w:sz w:val="20"/>
                <w:szCs w:val="20"/>
              </w:rPr>
              <w:t xml:space="preserve"> Assoc. Prof. </w:t>
            </w:r>
            <w:sdt>
              <w:sdtPr>
                <w:rPr>
                  <w:color w:val="2D587C" w:themeColor="accent5" w:themeShade="BF"/>
                  <w:sz w:val="20"/>
                  <w:szCs w:val="20"/>
                </w:rPr>
                <w:id w:val="900172005"/>
                <w14:checkbox>
                  <w14:checked w14:val="0"/>
                  <w14:checkedState w14:val="2612" w14:font="MS Gothic"/>
                  <w14:uncheckedState w14:val="2610" w14:font="MS Gothic"/>
                </w14:checkbox>
              </w:sdtPr>
              <w:sdtContent>
                <w:r w:rsidRPr="005C3450">
                  <w:rPr>
                    <w:rFonts w:ascii="Segoe UI Symbol" w:hAnsi="Segoe UI Symbol" w:cs="Segoe UI Symbol"/>
                    <w:b w:val="0"/>
                    <w:bCs w:val="0"/>
                    <w:color w:val="2D587C" w:themeColor="accent5" w:themeShade="BF"/>
                    <w:sz w:val="20"/>
                    <w:szCs w:val="20"/>
                  </w:rPr>
                  <w:t>☐</w:t>
                </w:r>
              </w:sdtContent>
            </w:sdt>
            <w:r w:rsidRPr="005C3450">
              <w:rPr>
                <w:rFonts w:ascii="Microsoft YaHei UI" w:eastAsia="Microsoft YaHei UI" w:hAnsi="Microsoft YaHei UI"/>
                <w:b w:val="0"/>
                <w:bCs w:val="0"/>
                <w:color w:val="2D587C" w:themeColor="accent5" w:themeShade="BF"/>
                <w:sz w:val="20"/>
                <w:szCs w:val="20"/>
              </w:rPr>
              <w:t xml:space="preserve"> Asst. Prof. </w:t>
            </w:r>
            <w:sdt>
              <w:sdtPr>
                <w:rPr>
                  <w:color w:val="2D587C" w:themeColor="accent5" w:themeShade="BF"/>
                  <w:sz w:val="20"/>
                  <w:szCs w:val="20"/>
                </w:rPr>
                <w:id w:val="-447630440"/>
                <w14:checkbox>
                  <w14:checked w14:val="0"/>
                  <w14:checkedState w14:val="2612" w14:font="MS Gothic"/>
                  <w14:uncheckedState w14:val="2610" w14:font="MS Gothic"/>
                </w14:checkbox>
              </w:sdtPr>
              <w:sdtContent>
                <w:r w:rsidRPr="005C3450">
                  <w:rPr>
                    <w:rFonts w:ascii="Segoe UI Symbol" w:hAnsi="Segoe UI Symbol" w:cs="Segoe UI Symbol"/>
                    <w:b w:val="0"/>
                    <w:bCs w:val="0"/>
                    <w:color w:val="2D587C" w:themeColor="accent5" w:themeShade="BF"/>
                    <w:sz w:val="20"/>
                    <w:szCs w:val="20"/>
                  </w:rPr>
                  <w:t>☐</w:t>
                </w:r>
              </w:sdtContent>
            </w:sdt>
            <w:r w:rsidRPr="005C3450">
              <w:rPr>
                <w:rFonts w:ascii="Microsoft YaHei UI" w:eastAsia="Microsoft YaHei UI" w:hAnsi="Microsoft YaHei UI"/>
                <w:b w:val="0"/>
                <w:bCs w:val="0"/>
                <w:color w:val="2D587C" w:themeColor="accent5" w:themeShade="BF"/>
                <w:sz w:val="20"/>
                <w:szCs w:val="20"/>
              </w:rPr>
              <w:t xml:space="preserve"> Dr. </w:t>
            </w:r>
            <w:sdt>
              <w:sdtPr>
                <w:rPr>
                  <w:color w:val="2D587C" w:themeColor="accent5" w:themeShade="BF"/>
                  <w:sz w:val="20"/>
                  <w:szCs w:val="20"/>
                </w:rPr>
                <w:id w:val="-1536029502"/>
                <w14:checkbox>
                  <w14:checked w14:val="0"/>
                  <w14:checkedState w14:val="2612" w14:font="MS Gothic"/>
                  <w14:uncheckedState w14:val="2610" w14:font="MS Gothic"/>
                </w14:checkbox>
              </w:sdtPr>
              <w:sdtContent>
                <w:r w:rsidRPr="005C3450">
                  <w:rPr>
                    <w:rFonts w:ascii="Segoe UI Symbol" w:hAnsi="Segoe UI Symbol" w:cs="Segoe UI Symbol"/>
                    <w:b w:val="0"/>
                    <w:bCs w:val="0"/>
                    <w:color w:val="2D587C" w:themeColor="accent5" w:themeShade="BF"/>
                    <w:sz w:val="20"/>
                    <w:szCs w:val="20"/>
                  </w:rPr>
                  <w:t>☐</w:t>
                </w:r>
              </w:sdtContent>
            </w:sdt>
            <w:r w:rsidRPr="005C3450">
              <w:rPr>
                <w:rFonts w:ascii="Microsoft YaHei UI" w:eastAsia="Microsoft YaHei UI" w:hAnsi="Microsoft YaHei UI"/>
                <w:b w:val="0"/>
                <w:bCs w:val="0"/>
                <w:color w:val="2D587C" w:themeColor="accent5" w:themeShade="BF"/>
                <w:sz w:val="20"/>
                <w:szCs w:val="20"/>
              </w:rPr>
              <w:t xml:space="preserve"> PhD Candidate </w:t>
            </w:r>
            <w:sdt>
              <w:sdtPr>
                <w:rPr>
                  <w:color w:val="2D587C" w:themeColor="accent5" w:themeShade="BF"/>
                  <w:sz w:val="20"/>
                  <w:szCs w:val="20"/>
                </w:rPr>
                <w:id w:val="2070303088"/>
                <w14:checkbox>
                  <w14:checked w14:val="0"/>
                  <w14:checkedState w14:val="2612" w14:font="MS Gothic"/>
                  <w14:uncheckedState w14:val="2610" w14:font="MS Gothic"/>
                </w14:checkbox>
              </w:sdtPr>
              <w:sdtContent>
                <w:r w:rsidRPr="005C3450">
                  <w:rPr>
                    <w:rFonts w:ascii="Segoe UI Symbol" w:hAnsi="Segoe UI Symbol" w:cs="Segoe UI Symbol"/>
                    <w:b w:val="0"/>
                    <w:bCs w:val="0"/>
                    <w:color w:val="2D587C" w:themeColor="accent5" w:themeShade="BF"/>
                    <w:sz w:val="20"/>
                    <w:szCs w:val="20"/>
                  </w:rPr>
                  <w:t>☐</w:t>
                </w:r>
              </w:sdtContent>
            </w:sdt>
            <w:r w:rsidRPr="005C3450">
              <w:rPr>
                <w:rFonts w:ascii="Microsoft YaHei UI" w:eastAsia="Microsoft YaHei UI" w:hAnsi="Microsoft YaHei UI"/>
                <w:b w:val="0"/>
                <w:bCs w:val="0"/>
                <w:color w:val="2D587C" w:themeColor="accent5" w:themeShade="BF"/>
                <w:sz w:val="20"/>
                <w:szCs w:val="20"/>
              </w:rPr>
              <w:t xml:space="preserve"> Senior Lecturer </w:t>
            </w:r>
            <w:sdt>
              <w:sdtPr>
                <w:rPr>
                  <w:color w:val="2D587C" w:themeColor="accent5" w:themeShade="BF"/>
                  <w:sz w:val="20"/>
                  <w:szCs w:val="20"/>
                </w:rPr>
                <w:id w:val="-1257282149"/>
                <w14:checkbox>
                  <w14:checked w14:val="0"/>
                  <w14:checkedState w14:val="2612" w14:font="MS Gothic"/>
                  <w14:uncheckedState w14:val="2610" w14:font="MS Gothic"/>
                </w14:checkbox>
              </w:sdtPr>
              <w:sdtContent>
                <w:r w:rsidRPr="005C3450">
                  <w:rPr>
                    <w:rFonts w:ascii="Segoe UI Symbol" w:hAnsi="Segoe UI Symbol" w:cs="Segoe UI Symbol"/>
                    <w:b w:val="0"/>
                    <w:bCs w:val="0"/>
                    <w:color w:val="2D587C" w:themeColor="accent5" w:themeShade="BF"/>
                    <w:sz w:val="20"/>
                    <w:szCs w:val="20"/>
                  </w:rPr>
                  <w:t>☐</w:t>
                </w:r>
              </w:sdtContent>
            </w:sdt>
            <w:r w:rsidRPr="005C3450">
              <w:rPr>
                <w:rFonts w:ascii="Microsoft YaHei UI" w:eastAsia="Microsoft YaHei UI" w:hAnsi="Microsoft YaHei UI"/>
                <w:b w:val="0"/>
                <w:bCs w:val="0"/>
                <w:color w:val="2D587C" w:themeColor="accent5" w:themeShade="BF"/>
                <w:sz w:val="20"/>
                <w:szCs w:val="20"/>
              </w:rPr>
              <w:t xml:space="preserve"> </w:t>
            </w:r>
            <w:proofErr w:type="spellStart"/>
            <w:r w:rsidRPr="005C3450">
              <w:rPr>
                <w:rFonts w:ascii="Microsoft YaHei UI" w:eastAsia="Microsoft YaHei UI" w:hAnsi="Microsoft YaHei UI"/>
                <w:b w:val="0"/>
                <w:bCs w:val="0"/>
                <w:color w:val="2D587C" w:themeColor="accent5" w:themeShade="BF"/>
                <w:sz w:val="20"/>
                <w:szCs w:val="20"/>
              </w:rPr>
              <w:t>Lecturer</w:t>
            </w:r>
            <w:proofErr w:type="spellEnd"/>
            <w:r w:rsidRPr="005C3450">
              <w:rPr>
                <w:rFonts w:ascii="Microsoft YaHei UI" w:eastAsia="Microsoft YaHei UI" w:hAnsi="Microsoft YaHei UI"/>
                <w:b w:val="0"/>
                <w:bCs w:val="0"/>
                <w:color w:val="2D587C" w:themeColor="accent5" w:themeShade="BF"/>
                <w:sz w:val="20"/>
                <w:szCs w:val="20"/>
              </w:rPr>
              <w:t xml:space="preserve"> </w:t>
            </w:r>
            <w:sdt>
              <w:sdtPr>
                <w:rPr>
                  <w:color w:val="2D587C" w:themeColor="accent5" w:themeShade="BF"/>
                  <w:sz w:val="20"/>
                  <w:szCs w:val="20"/>
                </w:rPr>
                <w:id w:val="273063944"/>
                <w14:checkbox>
                  <w14:checked w14:val="0"/>
                  <w14:checkedState w14:val="2612" w14:font="MS Gothic"/>
                  <w14:uncheckedState w14:val="2610" w14:font="MS Gothic"/>
                </w14:checkbox>
              </w:sdtPr>
              <w:sdtContent>
                <w:r w:rsidRPr="005C3450">
                  <w:rPr>
                    <w:rFonts w:ascii="Segoe UI Symbol" w:hAnsi="Segoe UI Symbol" w:cs="Segoe UI Symbol"/>
                    <w:b w:val="0"/>
                    <w:bCs w:val="0"/>
                    <w:color w:val="2D587C" w:themeColor="accent5" w:themeShade="BF"/>
                    <w:sz w:val="20"/>
                    <w:szCs w:val="20"/>
                  </w:rPr>
                  <w:t>☐</w:t>
                </w:r>
              </w:sdtContent>
            </w:sdt>
            <w:r w:rsidRPr="005C3450">
              <w:rPr>
                <w:rFonts w:ascii="Microsoft YaHei UI" w:eastAsia="Microsoft YaHei UI" w:hAnsi="Microsoft YaHei UI"/>
                <w:b w:val="0"/>
                <w:bCs w:val="0"/>
                <w:color w:val="2D587C" w:themeColor="accent5" w:themeShade="BF"/>
                <w:sz w:val="20"/>
                <w:szCs w:val="20"/>
              </w:rPr>
              <w:t xml:space="preserve"> Senior Researcher </w:t>
            </w:r>
            <w:sdt>
              <w:sdtPr>
                <w:rPr>
                  <w:color w:val="2D587C" w:themeColor="accent5" w:themeShade="BF"/>
                  <w:sz w:val="20"/>
                  <w:szCs w:val="20"/>
                </w:rPr>
                <w:id w:val="209698941"/>
                <w14:checkbox>
                  <w14:checked w14:val="0"/>
                  <w14:checkedState w14:val="2612" w14:font="MS Gothic"/>
                  <w14:uncheckedState w14:val="2610" w14:font="MS Gothic"/>
                </w14:checkbox>
              </w:sdtPr>
              <w:sdtContent>
                <w:r w:rsidRPr="005C3450">
                  <w:rPr>
                    <w:rFonts w:ascii="Segoe UI Symbol" w:hAnsi="Segoe UI Symbol" w:cs="Segoe UI Symbol"/>
                    <w:b w:val="0"/>
                    <w:bCs w:val="0"/>
                    <w:color w:val="2D587C" w:themeColor="accent5" w:themeShade="BF"/>
                    <w:sz w:val="20"/>
                    <w:szCs w:val="20"/>
                  </w:rPr>
                  <w:t>☐</w:t>
                </w:r>
              </w:sdtContent>
            </w:sdt>
            <w:r w:rsidRPr="005C3450">
              <w:rPr>
                <w:rFonts w:ascii="Microsoft YaHei UI" w:eastAsia="Microsoft YaHei UI" w:hAnsi="Microsoft YaHei UI"/>
                <w:b w:val="0"/>
                <w:bCs w:val="0"/>
                <w:color w:val="2D587C" w:themeColor="accent5" w:themeShade="BF"/>
                <w:sz w:val="20"/>
                <w:szCs w:val="20"/>
              </w:rPr>
              <w:t xml:space="preserve"> </w:t>
            </w:r>
            <w:proofErr w:type="spellStart"/>
            <w:r w:rsidRPr="005C3450">
              <w:rPr>
                <w:rFonts w:ascii="Microsoft YaHei UI" w:eastAsia="Microsoft YaHei UI" w:hAnsi="Microsoft YaHei UI"/>
                <w:b w:val="0"/>
                <w:bCs w:val="0"/>
                <w:color w:val="2D587C" w:themeColor="accent5" w:themeShade="BF"/>
                <w:sz w:val="20"/>
                <w:szCs w:val="20"/>
              </w:rPr>
              <w:t>Researcher</w:t>
            </w:r>
            <w:proofErr w:type="spellEnd"/>
            <w:r w:rsidRPr="005C3450">
              <w:rPr>
                <w:rFonts w:ascii="Microsoft YaHei UI" w:eastAsia="Microsoft YaHei UI" w:hAnsi="Microsoft YaHei UI"/>
                <w:b w:val="0"/>
                <w:bCs w:val="0"/>
                <w:color w:val="2D587C" w:themeColor="accent5" w:themeShade="BF"/>
                <w:sz w:val="20"/>
                <w:szCs w:val="20"/>
              </w:rPr>
              <w:t xml:space="preserve"> </w:t>
            </w:r>
            <w:sdt>
              <w:sdtPr>
                <w:rPr>
                  <w:color w:val="2D587C" w:themeColor="accent5" w:themeShade="BF"/>
                  <w:sz w:val="20"/>
                  <w:szCs w:val="20"/>
                </w:rPr>
                <w:id w:val="249779375"/>
                <w14:checkbox>
                  <w14:checked w14:val="0"/>
                  <w14:checkedState w14:val="2612" w14:font="MS Gothic"/>
                  <w14:uncheckedState w14:val="2610" w14:font="MS Gothic"/>
                </w14:checkbox>
              </w:sdtPr>
              <w:sdtContent>
                <w:r w:rsidRPr="005C3450">
                  <w:rPr>
                    <w:rFonts w:ascii="Segoe UI Symbol" w:hAnsi="Segoe UI Symbol" w:cs="Segoe UI Symbol"/>
                    <w:b w:val="0"/>
                    <w:bCs w:val="0"/>
                    <w:color w:val="2D587C" w:themeColor="accent5" w:themeShade="BF"/>
                    <w:sz w:val="20"/>
                    <w:szCs w:val="20"/>
                  </w:rPr>
                  <w:t>☐</w:t>
                </w:r>
              </w:sdtContent>
            </w:sdt>
            <w:r w:rsidRPr="005C3450">
              <w:rPr>
                <w:rFonts w:ascii="Microsoft YaHei UI" w:eastAsia="Microsoft YaHei UI" w:hAnsi="Microsoft YaHei UI"/>
                <w:b w:val="0"/>
                <w:bCs w:val="0"/>
                <w:color w:val="2D587C" w:themeColor="accent5" w:themeShade="BF"/>
                <w:sz w:val="20"/>
                <w:szCs w:val="20"/>
              </w:rPr>
              <w:t xml:space="preserve"> Mr. </w:t>
            </w:r>
            <w:sdt>
              <w:sdtPr>
                <w:rPr>
                  <w:color w:val="2D587C" w:themeColor="accent5" w:themeShade="BF"/>
                  <w:sz w:val="20"/>
                  <w:szCs w:val="20"/>
                </w:rPr>
                <w:id w:val="-1724133865"/>
                <w14:checkbox>
                  <w14:checked w14:val="0"/>
                  <w14:checkedState w14:val="2612" w14:font="MS Gothic"/>
                  <w14:uncheckedState w14:val="2610" w14:font="MS Gothic"/>
                </w14:checkbox>
              </w:sdtPr>
              <w:sdtContent>
                <w:r w:rsidRPr="005C3450">
                  <w:rPr>
                    <w:rFonts w:ascii="Segoe UI Symbol" w:hAnsi="Segoe UI Symbol" w:cs="Segoe UI Symbol"/>
                    <w:b w:val="0"/>
                    <w:bCs w:val="0"/>
                    <w:color w:val="2D587C" w:themeColor="accent5" w:themeShade="BF"/>
                    <w:sz w:val="20"/>
                    <w:szCs w:val="20"/>
                  </w:rPr>
                  <w:t>☐</w:t>
                </w:r>
              </w:sdtContent>
            </w:sdt>
            <w:r w:rsidRPr="005C3450">
              <w:rPr>
                <w:rFonts w:ascii="Microsoft YaHei UI" w:eastAsia="Microsoft YaHei UI" w:hAnsi="Microsoft YaHei UI"/>
                <w:b w:val="0"/>
                <w:bCs w:val="0"/>
                <w:color w:val="2D587C" w:themeColor="accent5" w:themeShade="BF"/>
                <w:sz w:val="20"/>
                <w:szCs w:val="20"/>
              </w:rPr>
              <w:t xml:space="preserve"> Ms. </w:t>
            </w:r>
          </w:p>
        </w:tc>
        <w:tc>
          <w:tcPr>
            <w:tcW w:w="2222" w:type="dxa"/>
            <w:vMerge/>
            <w:shd w:val="clear" w:color="auto" w:fill="auto"/>
          </w:tcPr>
          <w:p w14:paraId="1F5C40AE" w14:textId="77777777" w:rsidR="005C3450" w:rsidRPr="005C3450" w:rsidRDefault="005C3450" w:rsidP="005C3450">
            <w:pPr>
              <w:spacing w:before="0" w:after="0"/>
              <w:ind w:left="0"/>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olor w:val="2D587C" w:themeColor="accent5" w:themeShade="BF"/>
                <w:sz w:val="20"/>
                <w:szCs w:val="20"/>
              </w:rPr>
            </w:pPr>
          </w:p>
        </w:tc>
      </w:tr>
      <w:tr w:rsidR="005C3450" w:rsidRPr="005C3450" w14:paraId="7812BE40" w14:textId="77777777" w:rsidTr="00001DAD">
        <w:trPr>
          <w:jc w:val="center"/>
        </w:trPr>
        <w:tc>
          <w:tcPr>
            <w:cnfStyle w:val="001000000000" w:firstRow="0" w:lastRow="0" w:firstColumn="1" w:lastColumn="0" w:oddVBand="0" w:evenVBand="0" w:oddHBand="0" w:evenHBand="0" w:firstRowFirstColumn="0" w:firstRowLastColumn="0" w:lastRowFirstColumn="0" w:lastRowLastColumn="0"/>
            <w:tcW w:w="7642" w:type="dxa"/>
            <w:gridSpan w:val="5"/>
            <w:shd w:val="clear" w:color="auto" w:fill="auto"/>
          </w:tcPr>
          <w:p w14:paraId="34609ED6" w14:textId="77777777" w:rsidR="005C3450" w:rsidRPr="005C3450" w:rsidRDefault="005C3450" w:rsidP="005C3450">
            <w:pPr>
              <w:snapToGrid w:val="0"/>
              <w:spacing w:before="0" w:after="0" w:line="240" w:lineRule="atLeast"/>
              <w:ind w:left="0"/>
              <w:rPr>
                <w:rFonts w:ascii="Microsoft YaHei UI" w:eastAsia="Microsoft YaHei UI" w:hAnsi="Microsoft YaHei UI"/>
                <w:b w:val="0"/>
                <w:bCs w:val="0"/>
                <w:color w:val="2D587C" w:themeColor="accent5" w:themeShade="BF"/>
                <w:sz w:val="20"/>
                <w:szCs w:val="20"/>
              </w:rPr>
            </w:pPr>
            <w:r w:rsidRPr="005C3450">
              <w:rPr>
                <w:rFonts w:ascii="Microsoft YaHei UI" w:eastAsia="Microsoft YaHei UI" w:hAnsi="Microsoft YaHei UI"/>
                <w:b w:val="0"/>
                <w:bCs w:val="0"/>
                <w:color w:val="2D587C" w:themeColor="accent5" w:themeShade="BF"/>
                <w:sz w:val="20"/>
                <w:szCs w:val="20"/>
              </w:rPr>
              <w:t>Affiliation:</w:t>
            </w:r>
          </w:p>
        </w:tc>
        <w:tc>
          <w:tcPr>
            <w:tcW w:w="2222" w:type="dxa"/>
            <w:vMerge/>
            <w:shd w:val="clear" w:color="auto" w:fill="auto"/>
          </w:tcPr>
          <w:p w14:paraId="79BA3867" w14:textId="77777777" w:rsidR="005C3450" w:rsidRPr="005C3450" w:rsidRDefault="005C3450" w:rsidP="005C3450">
            <w:pPr>
              <w:spacing w:before="0" w:after="0"/>
              <w:ind w:left="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color w:val="2D587C" w:themeColor="accent5" w:themeShade="BF"/>
                <w:sz w:val="20"/>
                <w:szCs w:val="20"/>
              </w:rPr>
            </w:pPr>
          </w:p>
        </w:tc>
      </w:tr>
      <w:tr w:rsidR="005C3450" w:rsidRPr="005C3450" w14:paraId="4E313D15" w14:textId="77777777" w:rsidTr="00001DAD">
        <w:trPr>
          <w:cnfStyle w:val="000000100000" w:firstRow="0" w:lastRow="0" w:firstColumn="0" w:lastColumn="0" w:oddVBand="0" w:evenVBand="0" w:oddHBand="1"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2045" w:type="dxa"/>
            <w:shd w:val="clear" w:color="auto" w:fill="auto"/>
          </w:tcPr>
          <w:p w14:paraId="0219A0C1" w14:textId="77777777" w:rsidR="005C3450" w:rsidRPr="005C3450" w:rsidRDefault="005C3450" w:rsidP="005C3450">
            <w:pPr>
              <w:snapToGrid w:val="0"/>
              <w:spacing w:before="0" w:after="0" w:line="240" w:lineRule="atLeast"/>
              <w:ind w:left="0"/>
              <w:rPr>
                <w:rFonts w:ascii="Microsoft YaHei UI" w:eastAsia="Microsoft YaHei UI" w:hAnsi="Microsoft YaHei UI"/>
                <w:b w:val="0"/>
                <w:bCs w:val="0"/>
                <w:color w:val="2D587C" w:themeColor="accent5" w:themeShade="BF"/>
                <w:sz w:val="20"/>
                <w:szCs w:val="20"/>
              </w:rPr>
            </w:pPr>
            <w:r w:rsidRPr="005C3450">
              <w:rPr>
                <w:rFonts w:ascii="Microsoft YaHei UI" w:eastAsia="Microsoft YaHei UI" w:hAnsi="Microsoft YaHei UI"/>
                <w:b w:val="0"/>
                <w:bCs w:val="0"/>
                <w:color w:val="2D587C" w:themeColor="accent5" w:themeShade="BF"/>
                <w:sz w:val="20"/>
                <w:szCs w:val="20"/>
              </w:rPr>
              <w:t>City:</w:t>
            </w:r>
          </w:p>
        </w:tc>
        <w:tc>
          <w:tcPr>
            <w:tcW w:w="1862" w:type="dxa"/>
            <w:gridSpan w:val="2"/>
            <w:shd w:val="clear" w:color="auto" w:fill="auto"/>
          </w:tcPr>
          <w:p w14:paraId="2C38B733" w14:textId="77777777" w:rsidR="005C3450" w:rsidRPr="005C3450" w:rsidRDefault="005C3450" w:rsidP="005C3450">
            <w:pPr>
              <w:snapToGrid w:val="0"/>
              <w:spacing w:before="0" w:after="0" w:line="240" w:lineRule="atLeast"/>
              <w:ind w:left="0"/>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State:</w:t>
            </w:r>
          </w:p>
        </w:tc>
        <w:tc>
          <w:tcPr>
            <w:tcW w:w="1867" w:type="dxa"/>
            <w:shd w:val="clear" w:color="auto" w:fill="auto"/>
          </w:tcPr>
          <w:p w14:paraId="16D8E404" w14:textId="77777777" w:rsidR="005C3450" w:rsidRPr="005C3450" w:rsidRDefault="005C3450" w:rsidP="005C3450">
            <w:pPr>
              <w:snapToGrid w:val="0"/>
              <w:spacing w:before="0" w:after="0" w:line="240" w:lineRule="atLeast"/>
              <w:ind w:left="0"/>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Country:</w:t>
            </w:r>
          </w:p>
        </w:tc>
        <w:tc>
          <w:tcPr>
            <w:tcW w:w="1868" w:type="dxa"/>
            <w:shd w:val="clear" w:color="auto" w:fill="auto"/>
          </w:tcPr>
          <w:p w14:paraId="19B038AF" w14:textId="77777777" w:rsidR="005C3450" w:rsidRPr="005C3450" w:rsidRDefault="005C3450" w:rsidP="005C3450">
            <w:pPr>
              <w:snapToGrid w:val="0"/>
              <w:spacing w:before="0" w:after="0" w:line="240" w:lineRule="atLeast"/>
              <w:ind w:left="0"/>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Postcode:</w:t>
            </w:r>
          </w:p>
        </w:tc>
        <w:tc>
          <w:tcPr>
            <w:tcW w:w="2222" w:type="dxa"/>
            <w:vMerge/>
            <w:shd w:val="clear" w:color="auto" w:fill="auto"/>
          </w:tcPr>
          <w:p w14:paraId="187B5324" w14:textId="77777777" w:rsidR="005C3450" w:rsidRPr="005C3450" w:rsidRDefault="005C3450" w:rsidP="005C3450">
            <w:pPr>
              <w:spacing w:before="0" w:after="0"/>
              <w:ind w:left="0"/>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olor w:val="2D587C" w:themeColor="accent5" w:themeShade="BF"/>
                <w:sz w:val="20"/>
                <w:szCs w:val="20"/>
              </w:rPr>
            </w:pPr>
          </w:p>
        </w:tc>
      </w:tr>
      <w:tr w:rsidR="005C3450" w:rsidRPr="005C3450" w14:paraId="751F9073" w14:textId="77777777" w:rsidTr="00001DAD">
        <w:trPr>
          <w:trHeight w:val="192"/>
          <w:jc w:val="center"/>
        </w:trPr>
        <w:tc>
          <w:tcPr>
            <w:cnfStyle w:val="001000000000" w:firstRow="0" w:lastRow="0" w:firstColumn="1" w:lastColumn="0" w:oddVBand="0" w:evenVBand="0" w:oddHBand="0" w:evenHBand="0" w:firstRowFirstColumn="0" w:firstRowLastColumn="0" w:lastRowFirstColumn="0" w:lastRowLastColumn="0"/>
            <w:tcW w:w="3907" w:type="dxa"/>
            <w:gridSpan w:val="3"/>
            <w:shd w:val="clear" w:color="auto" w:fill="auto"/>
          </w:tcPr>
          <w:p w14:paraId="52012086" w14:textId="77777777" w:rsidR="005C3450" w:rsidRPr="005C3450" w:rsidRDefault="005C3450" w:rsidP="005C3450">
            <w:pPr>
              <w:snapToGrid w:val="0"/>
              <w:spacing w:before="0" w:after="0" w:line="240" w:lineRule="atLeast"/>
              <w:ind w:left="0"/>
              <w:rPr>
                <w:rFonts w:ascii="Microsoft YaHei UI" w:eastAsia="Microsoft YaHei UI" w:hAnsi="Microsoft YaHei UI"/>
                <w:b w:val="0"/>
                <w:bCs w:val="0"/>
                <w:color w:val="2D587C" w:themeColor="accent5" w:themeShade="BF"/>
                <w:sz w:val="20"/>
                <w:szCs w:val="20"/>
              </w:rPr>
            </w:pPr>
            <w:r w:rsidRPr="005C3450">
              <w:rPr>
                <w:rFonts w:ascii="Microsoft YaHei UI" w:eastAsia="Microsoft YaHei UI" w:hAnsi="Microsoft YaHei UI"/>
                <w:b w:val="0"/>
                <w:bCs w:val="0"/>
                <w:color w:val="2D587C" w:themeColor="accent5" w:themeShade="BF"/>
                <w:sz w:val="20"/>
                <w:szCs w:val="20"/>
              </w:rPr>
              <w:t>Telephone</w:t>
            </w:r>
            <w:r w:rsidRPr="005C3450">
              <w:rPr>
                <w:rFonts w:ascii="Microsoft YaHei UI" w:eastAsia="Microsoft YaHei UI" w:hAnsi="Microsoft YaHei UI" w:hint="eastAsia"/>
                <w:b w:val="0"/>
                <w:bCs w:val="0"/>
                <w:color w:val="2D587C" w:themeColor="accent5" w:themeShade="BF"/>
                <w:sz w:val="20"/>
                <w:szCs w:val="20"/>
              </w:rPr>
              <w:t>/</w:t>
            </w:r>
            <w:r w:rsidRPr="005C3450">
              <w:rPr>
                <w:rFonts w:ascii="Microsoft YaHei UI" w:eastAsia="Microsoft YaHei UI" w:hAnsi="Microsoft YaHei UI"/>
                <w:b w:val="0"/>
                <w:bCs w:val="0"/>
                <w:color w:val="2D587C" w:themeColor="accent5" w:themeShade="BF"/>
                <w:sz w:val="20"/>
                <w:szCs w:val="20"/>
              </w:rPr>
              <w:t>Mobile:</w:t>
            </w:r>
          </w:p>
        </w:tc>
        <w:tc>
          <w:tcPr>
            <w:tcW w:w="3735" w:type="dxa"/>
            <w:gridSpan w:val="2"/>
            <w:shd w:val="clear" w:color="auto" w:fill="auto"/>
          </w:tcPr>
          <w:p w14:paraId="1049A2FA" w14:textId="77777777" w:rsidR="005C3450" w:rsidRPr="005C3450" w:rsidRDefault="005C3450" w:rsidP="005C3450">
            <w:pPr>
              <w:spacing w:before="0" w:after="0"/>
              <w:ind w:left="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Email:</w:t>
            </w:r>
          </w:p>
        </w:tc>
        <w:tc>
          <w:tcPr>
            <w:tcW w:w="2222" w:type="dxa"/>
            <w:vMerge/>
            <w:shd w:val="clear" w:color="auto" w:fill="auto"/>
          </w:tcPr>
          <w:p w14:paraId="73FE12AE" w14:textId="77777777" w:rsidR="005C3450" w:rsidRPr="005C3450" w:rsidRDefault="005C3450" w:rsidP="005C3450">
            <w:pPr>
              <w:spacing w:before="0" w:after="0"/>
              <w:ind w:left="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color w:val="2D587C" w:themeColor="accent5" w:themeShade="BF"/>
                <w:sz w:val="20"/>
                <w:szCs w:val="20"/>
              </w:rPr>
            </w:pPr>
          </w:p>
        </w:tc>
      </w:tr>
      <w:tr w:rsidR="005C3450" w:rsidRPr="005C3450" w14:paraId="2B219F3F" w14:textId="77777777" w:rsidTr="00001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gridSpan w:val="2"/>
            <w:shd w:val="clear" w:color="auto" w:fill="auto"/>
          </w:tcPr>
          <w:p w14:paraId="56F573B4" w14:textId="77777777" w:rsidR="005C3450" w:rsidRPr="005C3450" w:rsidRDefault="005C3450" w:rsidP="005C3450">
            <w:pPr>
              <w:spacing w:before="0" w:after="0"/>
              <w:ind w:left="0"/>
              <w:rPr>
                <w:rFonts w:ascii="Microsoft YaHei UI" w:eastAsia="Microsoft YaHei UI" w:hAnsi="Microsoft YaHei UI"/>
                <w:b w:val="0"/>
                <w:bCs w:val="0"/>
                <w:color w:val="2D587C" w:themeColor="accent5" w:themeShade="BF"/>
                <w:sz w:val="20"/>
                <w:szCs w:val="20"/>
              </w:rPr>
            </w:pPr>
            <w:r w:rsidRPr="005C3450">
              <w:rPr>
                <w:rFonts w:ascii="Microsoft YaHei UI" w:eastAsia="Microsoft YaHei UI" w:hAnsi="Microsoft YaHei UI"/>
                <w:b w:val="0"/>
                <w:bCs w:val="0"/>
                <w:color w:val="2D587C" w:themeColor="accent5" w:themeShade="BF"/>
                <w:sz w:val="20"/>
                <w:szCs w:val="20"/>
              </w:rPr>
              <w:t xml:space="preserve">Paper ID: </w:t>
            </w:r>
          </w:p>
        </w:tc>
        <w:tc>
          <w:tcPr>
            <w:tcW w:w="7595" w:type="dxa"/>
            <w:gridSpan w:val="4"/>
            <w:shd w:val="clear" w:color="auto" w:fill="auto"/>
          </w:tcPr>
          <w:p w14:paraId="216497D6" w14:textId="77777777" w:rsidR="005C3450" w:rsidRPr="005C3450" w:rsidRDefault="005C3450" w:rsidP="005C3450">
            <w:pPr>
              <w:spacing w:before="0" w:after="0"/>
              <w:ind w:left="0"/>
              <w:cnfStyle w:val="000000100000" w:firstRow="0" w:lastRow="0" w:firstColumn="0" w:lastColumn="0" w:oddVBand="0" w:evenVBand="0" w:oddHBand="1" w:evenHBand="0" w:firstRowFirstColumn="0" w:firstRowLastColumn="0" w:lastRowFirstColumn="0" w:lastRowLastColumn="0"/>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Paper Title:</w:t>
            </w:r>
          </w:p>
        </w:tc>
      </w:tr>
      <w:tr w:rsidR="005C3450" w:rsidRPr="005C3450" w14:paraId="0EB95044" w14:textId="77777777" w:rsidTr="00001DAD">
        <w:trPr>
          <w:jc w:val="center"/>
        </w:trPr>
        <w:tc>
          <w:tcPr>
            <w:cnfStyle w:val="001000000000" w:firstRow="0" w:lastRow="0" w:firstColumn="1" w:lastColumn="0" w:oddVBand="0" w:evenVBand="0" w:oddHBand="0" w:evenHBand="0" w:firstRowFirstColumn="0" w:firstRowLastColumn="0" w:lastRowFirstColumn="0" w:lastRowLastColumn="0"/>
            <w:tcW w:w="9864" w:type="dxa"/>
            <w:gridSpan w:val="6"/>
            <w:shd w:val="clear" w:color="auto" w:fill="auto"/>
          </w:tcPr>
          <w:p w14:paraId="43E6F7B2" w14:textId="77777777" w:rsidR="005C3450" w:rsidRPr="005C3450" w:rsidRDefault="005C3450" w:rsidP="005C3450">
            <w:pPr>
              <w:spacing w:before="0" w:after="0"/>
              <w:ind w:left="0"/>
              <w:rPr>
                <w:rFonts w:ascii="Microsoft YaHei UI" w:eastAsia="Microsoft YaHei UI" w:hAnsi="Microsoft YaHei UI"/>
                <w:b w:val="0"/>
                <w:bCs w:val="0"/>
                <w:color w:val="2D587C" w:themeColor="accent5" w:themeShade="BF"/>
                <w:sz w:val="20"/>
                <w:szCs w:val="20"/>
              </w:rPr>
            </w:pPr>
            <w:r w:rsidRPr="005C3450">
              <w:rPr>
                <w:rFonts w:ascii="Microsoft YaHei UI" w:eastAsia="Microsoft YaHei UI" w:hAnsi="Microsoft YaHei UI"/>
                <w:b w:val="0"/>
                <w:bCs w:val="0"/>
                <w:color w:val="2D587C" w:themeColor="accent5" w:themeShade="BF"/>
                <w:sz w:val="20"/>
                <w:szCs w:val="20"/>
              </w:rPr>
              <w:t>Authors:</w:t>
            </w:r>
          </w:p>
        </w:tc>
      </w:tr>
    </w:tbl>
    <w:p w14:paraId="380D6CC0" w14:textId="77777777" w:rsidR="005C3450" w:rsidRPr="005C3450" w:rsidRDefault="005C3450" w:rsidP="005C3450">
      <w:pPr>
        <w:spacing w:before="0" w:after="0" w:line="240" w:lineRule="auto"/>
        <w:ind w:left="0"/>
        <w:rPr>
          <w:rFonts w:ascii="Microsoft YaHei UI" w:eastAsia="Microsoft YaHei UI" w:hAnsi="Microsoft YaHei UI"/>
          <w:color w:val="2D587C" w:themeColor="accent5" w:themeShade="BF"/>
        </w:rPr>
      </w:pPr>
    </w:p>
    <w:p w14:paraId="7611CD93" w14:textId="77777777" w:rsidR="005C3450" w:rsidRPr="005C3450" w:rsidRDefault="005C3450" w:rsidP="005C3450">
      <w:pPr>
        <w:adjustRightInd w:val="0"/>
        <w:snapToGrid w:val="0"/>
        <w:spacing w:before="0" w:after="200" w:line="280" w:lineRule="exact"/>
        <w:ind w:left="0"/>
        <w:rPr>
          <w:rFonts w:ascii="微软雅黑" w:eastAsia="微软雅黑" w:hAnsi="微软雅黑"/>
          <w:b/>
          <w:sz w:val="21"/>
          <w:szCs w:val="21"/>
        </w:rPr>
      </w:pPr>
      <w:r w:rsidRPr="005C3450">
        <w:rPr>
          <w:rFonts w:ascii="微软雅黑" w:eastAsia="微软雅黑" w:hAnsi="微软雅黑"/>
          <w:b/>
          <w:sz w:val="21"/>
          <w:szCs w:val="21"/>
        </w:rPr>
        <w:t>Step 2: Please pay the registration fee</w:t>
      </w:r>
    </w:p>
    <w:tbl>
      <w:tblPr>
        <w:tblStyle w:val="3f2"/>
        <w:tblW w:w="0" w:type="auto"/>
        <w:jc w:val="center"/>
        <w:tblBorders>
          <w:top w:val="thinThickLargeGap" w:sz="24" w:space="0" w:color="3C76A6" w:themeColor="accent5"/>
          <w:left w:val="thinThickLargeGap" w:sz="24" w:space="0" w:color="3C76A6" w:themeColor="accent5"/>
          <w:bottom w:val="thickThinLargeGap" w:sz="24" w:space="0" w:color="3C76A6" w:themeColor="accent5"/>
          <w:right w:val="thickThinLargeGap" w:sz="24" w:space="0" w:color="3C76A6" w:themeColor="accent5"/>
          <w:insideH w:val="dotDash" w:sz="4" w:space="0" w:color="3C76A6" w:themeColor="accent5"/>
          <w:insideV w:val="dotDash" w:sz="4" w:space="0" w:color="3C76A6" w:themeColor="accent5"/>
        </w:tblBorders>
        <w:tblLook w:val="04A0" w:firstRow="1" w:lastRow="0" w:firstColumn="1" w:lastColumn="0" w:noHBand="0" w:noVBand="1"/>
      </w:tblPr>
      <w:tblGrid>
        <w:gridCol w:w="3546"/>
        <w:gridCol w:w="3232"/>
        <w:gridCol w:w="3228"/>
      </w:tblGrid>
      <w:tr w:rsidR="005C3450" w:rsidRPr="005C3450" w14:paraId="316B6E04" w14:textId="77777777" w:rsidTr="00057A21">
        <w:trPr>
          <w:jc w:val="center"/>
        </w:trPr>
        <w:tc>
          <w:tcPr>
            <w:tcW w:w="3546" w:type="dxa"/>
          </w:tcPr>
          <w:p w14:paraId="240879B7" w14:textId="77777777" w:rsidR="005C3450" w:rsidRPr="005C3450" w:rsidRDefault="005C3450" w:rsidP="005C3450">
            <w:pPr>
              <w:spacing w:before="0" w:after="0"/>
              <w:ind w:left="0"/>
              <w:rPr>
                <w:rFonts w:ascii="Microsoft YaHei UI" w:eastAsia="Microsoft YaHei UI" w:hAnsi="Microsoft YaHei UI"/>
                <w:color w:val="2D587C" w:themeColor="accent5" w:themeShade="BF"/>
                <w:sz w:val="20"/>
                <w:szCs w:val="20"/>
              </w:rPr>
            </w:pPr>
          </w:p>
        </w:tc>
        <w:tc>
          <w:tcPr>
            <w:tcW w:w="3232" w:type="dxa"/>
            <w:vAlign w:val="center"/>
          </w:tcPr>
          <w:p w14:paraId="743217F3" w14:textId="77777777" w:rsidR="005C3450" w:rsidRPr="005C3450" w:rsidRDefault="005C3450" w:rsidP="005C3450">
            <w:pPr>
              <w:spacing w:before="0" w:after="0"/>
              <w:ind w:left="0"/>
              <w:jc w:val="center"/>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Registration Fee</w:t>
            </w:r>
          </w:p>
        </w:tc>
        <w:tc>
          <w:tcPr>
            <w:tcW w:w="3228" w:type="dxa"/>
            <w:vAlign w:val="center"/>
          </w:tcPr>
          <w:p w14:paraId="40CDC781" w14:textId="77777777" w:rsidR="005C3450" w:rsidRPr="005C3450" w:rsidRDefault="005C3450" w:rsidP="005C3450">
            <w:pPr>
              <w:spacing w:before="0" w:after="0"/>
              <w:ind w:left="0"/>
              <w:jc w:val="center"/>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Your choice (</w:t>
            </w:r>
            <w:r w:rsidRPr="005C3450">
              <w:rPr>
                <w:rFonts w:ascii="Microsoft YaHei UI" w:eastAsia="Microsoft YaHei UI" w:hAnsi="Microsoft YaHei UI" w:hint="eastAsia"/>
                <w:color w:val="2D587C" w:themeColor="accent5" w:themeShade="BF"/>
                <w:sz w:val="20"/>
                <w:szCs w:val="20"/>
              </w:rPr>
              <w:t>√</w:t>
            </w:r>
            <w:r w:rsidRPr="005C3450">
              <w:rPr>
                <w:rFonts w:ascii="Microsoft YaHei UI" w:eastAsia="Microsoft YaHei UI" w:hAnsi="Microsoft YaHei UI"/>
                <w:color w:val="2D587C" w:themeColor="accent5" w:themeShade="BF"/>
                <w:sz w:val="20"/>
                <w:szCs w:val="20"/>
              </w:rPr>
              <w:t>)</w:t>
            </w:r>
          </w:p>
        </w:tc>
      </w:tr>
      <w:tr w:rsidR="005C3450" w:rsidRPr="005C3450" w14:paraId="1D86E497" w14:textId="77777777" w:rsidTr="00057A21">
        <w:trPr>
          <w:jc w:val="center"/>
        </w:trPr>
        <w:tc>
          <w:tcPr>
            <w:tcW w:w="3546" w:type="dxa"/>
          </w:tcPr>
          <w:p w14:paraId="0168543E" w14:textId="78B9CA9E" w:rsidR="005C3450" w:rsidRPr="005C3450" w:rsidRDefault="00FC6425" w:rsidP="005C3450">
            <w:pPr>
              <w:spacing w:before="0" w:after="0"/>
              <w:ind w:left="0"/>
              <w:rPr>
                <w:rFonts w:ascii="Microsoft YaHei UI" w:eastAsia="Microsoft YaHei UI" w:hAnsi="Microsoft YaHei UI"/>
                <w:color w:val="2D587C" w:themeColor="accent5" w:themeShade="BF"/>
                <w:sz w:val="20"/>
                <w:szCs w:val="20"/>
              </w:rPr>
            </w:pPr>
            <w:r w:rsidRPr="00FC6425">
              <w:rPr>
                <w:rFonts w:ascii="Microsoft YaHei UI" w:eastAsia="Microsoft YaHei UI" w:hAnsi="Microsoft YaHei UI"/>
                <w:color w:val="2D587C" w:themeColor="accent5" w:themeShade="BF"/>
                <w:sz w:val="20"/>
                <w:szCs w:val="20"/>
              </w:rPr>
              <w:t xml:space="preserve">Listeners </w:t>
            </w:r>
            <w:r w:rsidR="005C3450" w:rsidRPr="005C3450">
              <w:rPr>
                <w:rFonts w:ascii="Microsoft YaHei UI" w:eastAsia="Microsoft YaHei UI" w:hAnsi="Microsoft YaHei UI"/>
                <w:color w:val="2D587C" w:themeColor="accent5" w:themeShade="BF"/>
                <w:sz w:val="20"/>
                <w:szCs w:val="20"/>
              </w:rPr>
              <w:t>(Standard)</w:t>
            </w:r>
          </w:p>
        </w:tc>
        <w:tc>
          <w:tcPr>
            <w:tcW w:w="3232" w:type="dxa"/>
            <w:vAlign w:val="center"/>
          </w:tcPr>
          <w:p w14:paraId="1A747843" w14:textId="5BE1057E" w:rsidR="005C3450" w:rsidRPr="005C3450" w:rsidRDefault="00FC6425" w:rsidP="005C3450">
            <w:pPr>
              <w:spacing w:before="0" w:after="0"/>
              <w:ind w:left="0"/>
              <w:jc w:val="center"/>
              <w:rPr>
                <w:rFonts w:ascii="Microsoft YaHei UI" w:eastAsia="Microsoft YaHei UI" w:hAnsi="Microsoft YaHei UI"/>
                <w:color w:val="2D587C" w:themeColor="accent5" w:themeShade="BF"/>
                <w:sz w:val="20"/>
                <w:szCs w:val="20"/>
              </w:rPr>
            </w:pPr>
            <w:r>
              <w:rPr>
                <w:rFonts w:ascii="Microsoft YaHei UI" w:eastAsia="Microsoft YaHei UI" w:hAnsi="Microsoft YaHei UI"/>
                <w:color w:val="2D587C" w:themeColor="accent5" w:themeShade="BF"/>
                <w:sz w:val="20"/>
                <w:szCs w:val="20"/>
              </w:rPr>
              <w:t>25</w:t>
            </w:r>
            <w:r w:rsidR="005C3450" w:rsidRPr="005C3450">
              <w:rPr>
                <w:rFonts w:ascii="Microsoft YaHei UI" w:eastAsia="Microsoft YaHei UI" w:hAnsi="Microsoft YaHei UI"/>
                <w:color w:val="2D587C" w:themeColor="accent5" w:themeShade="BF"/>
                <w:sz w:val="20"/>
                <w:szCs w:val="20"/>
              </w:rPr>
              <w:t>0 USD</w:t>
            </w:r>
          </w:p>
        </w:tc>
        <w:tc>
          <w:tcPr>
            <w:tcW w:w="3228" w:type="dxa"/>
            <w:vAlign w:val="center"/>
          </w:tcPr>
          <w:p w14:paraId="01365C7D" w14:textId="77777777" w:rsidR="005C3450" w:rsidRPr="005C3450" w:rsidRDefault="005C3450" w:rsidP="005C3450">
            <w:pPr>
              <w:spacing w:before="0" w:after="0"/>
              <w:ind w:left="0"/>
              <w:jc w:val="center"/>
              <w:rPr>
                <w:rFonts w:ascii="Microsoft YaHei UI" w:eastAsia="Microsoft YaHei UI" w:hAnsi="Microsoft YaHei UI"/>
                <w:color w:val="2D587C" w:themeColor="accent5" w:themeShade="BF"/>
                <w:sz w:val="20"/>
                <w:szCs w:val="20"/>
              </w:rPr>
            </w:pPr>
          </w:p>
        </w:tc>
      </w:tr>
      <w:tr w:rsidR="005C3450" w:rsidRPr="005C3450" w14:paraId="0CF3C787" w14:textId="77777777" w:rsidTr="00057A21">
        <w:trPr>
          <w:jc w:val="center"/>
        </w:trPr>
        <w:tc>
          <w:tcPr>
            <w:tcW w:w="3546" w:type="dxa"/>
          </w:tcPr>
          <w:p w14:paraId="5AFC4764" w14:textId="3BE9F387" w:rsidR="005C3450" w:rsidRPr="005C3450" w:rsidRDefault="00FC6425" w:rsidP="005C3450">
            <w:pPr>
              <w:spacing w:before="0" w:after="0"/>
              <w:ind w:left="0"/>
              <w:rPr>
                <w:rFonts w:ascii="Microsoft YaHei UI" w:eastAsia="Microsoft YaHei UI" w:hAnsi="Microsoft YaHei UI"/>
                <w:color w:val="2D587C" w:themeColor="accent5" w:themeShade="BF"/>
                <w:sz w:val="20"/>
                <w:szCs w:val="20"/>
              </w:rPr>
            </w:pPr>
            <w:r w:rsidRPr="00FC6425">
              <w:rPr>
                <w:rFonts w:ascii="Microsoft YaHei UI" w:eastAsia="Microsoft YaHei UI" w:hAnsi="Microsoft YaHei UI"/>
                <w:color w:val="2D587C" w:themeColor="accent5" w:themeShade="BF"/>
                <w:sz w:val="20"/>
                <w:szCs w:val="20"/>
              </w:rPr>
              <w:t xml:space="preserve">Listeners </w:t>
            </w:r>
            <w:r w:rsidR="005C3450" w:rsidRPr="005C3450">
              <w:rPr>
                <w:rFonts w:ascii="Microsoft YaHei UI" w:eastAsia="Microsoft YaHei UI" w:hAnsi="Microsoft YaHei UI"/>
                <w:color w:val="2D587C" w:themeColor="accent5" w:themeShade="BF"/>
                <w:sz w:val="20"/>
                <w:szCs w:val="20"/>
              </w:rPr>
              <w:t>(Students)</w:t>
            </w:r>
          </w:p>
        </w:tc>
        <w:tc>
          <w:tcPr>
            <w:tcW w:w="3232" w:type="dxa"/>
            <w:vAlign w:val="center"/>
          </w:tcPr>
          <w:p w14:paraId="1B4B9C73" w14:textId="6E3222F4" w:rsidR="005C3450" w:rsidRPr="005C3450" w:rsidRDefault="00FC6425" w:rsidP="005C3450">
            <w:pPr>
              <w:spacing w:before="0" w:after="0"/>
              <w:ind w:left="0"/>
              <w:jc w:val="center"/>
              <w:rPr>
                <w:rFonts w:ascii="Microsoft YaHei UI" w:eastAsia="Microsoft YaHei UI" w:hAnsi="Microsoft YaHei UI"/>
                <w:color w:val="2D587C" w:themeColor="accent5" w:themeShade="BF"/>
                <w:sz w:val="20"/>
                <w:szCs w:val="20"/>
              </w:rPr>
            </w:pPr>
            <w:r>
              <w:rPr>
                <w:rFonts w:ascii="Microsoft YaHei UI" w:eastAsia="Microsoft YaHei UI" w:hAnsi="Microsoft YaHei UI"/>
                <w:color w:val="2D587C" w:themeColor="accent5" w:themeShade="BF"/>
                <w:sz w:val="20"/>
                <w:szCs w:val="20"/>
              </w:rPr>
              <w:t>20</w:t>
            </w:r>
            <w:r w:rsidR="005C3450" w:rsidRPr="005C3450">
              <w:rPr>
                <w:rFonts w:ascii="Microsoft YaHei UI" w:eastAsia="Microsoft YaHei UI" w:hAnsi="Microsoft YaHei UI"/>
                <w:color w:val="2D587C" w:themeColor="accent5" w:themeShade="BF"/>
                <w:sz w:val="20"/>
                <w:szCs w:val="20"/>
              </w:rPr>
              <w:t>0 USD</w:t>
            </w:r>
          </w:p>
        </w:tc>
        <w:tc>
          <w:tcPr>
            <w:tcW w:w="3228" w:type="dxa"/>
            <w:vAlign w:val="center"/>
          </w:tcPr>
          <w:p w14:paraId="3EBDA871" w14:textId="77777777" w:rsidR="005C3450" w:rsidRPr="005C3450" w:rsidRDefault="005C3450" w:rsidP="005C3450">
            <w:pPr>
              <w:spacing w:before="0" w:after="0"/>
              <w:ind w:left="0"/>
              <w:jc w:val="center"/>
              <w:rPr>
                <w:rFonts w:ascii="Microsoft YaHei UI" w:eastAsia="Microsoft YaHei UI" w:hAnsi="Microsoft YaHei UI"/>
                <w:color w:val="2D587C" w:themeColor="accent5" w:themeShade="BF"/>
                <w:sz w:val="20"/>
                <w:szCs w:val="20"/>
              </w:rPr>
            </w:pPr>
          </w:p>
        </w:tc>
      </w:tr>
      <w:tr w:rsidR="005C3450" w:rsidRPr="005C3450" w14:paraId="7E646BC9" w14:textId="77777777" w:rsidTr="00057A21">
        <w:trPr>
          <w:jc w:val="center"/>
        </w:trPr>
        <w:tc>
          <w:tcPr>
            <w:tcW w:w="3546" w:type="dxa"/>
          </w:tcPr>
          <w:p w14:paraId="7F3A3CAA" w14:textId="77777777" w:rsidR="005C3450" w:rsidRPr="005C3450" w:rsidRDefault="005C3450" w:rsidP="005C3450">
            <w:pPr>
              <w:spacing w:before="0" w:after="0"/>
              <w:ind w:left="0"/>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Online Participation</w:t>
            </w:r>
          </w:p>
        </w:tc>
        <w:tc>
          <w:tcPr>
            <w:tcW w:w="3232" w:type="dxa"/>
            <w:vAlign w:val="center"/>
          </w:tcPr>
          <w:p w14:paraId="78362F8E" w14:textId="55FA9F1E" w:rsidR="005C3450" w:rsidRPr="005C3450" w:rsidRDefault="00FC6425" w:rsidP="005C3450">
            <w:pPr>
              <w:spacing w:before="0" w:after="0"/>
              <w:ind w:left="0"/>
              <w:jc w:val="center"/>
              <w:rPr>
                <w:rFonts w:ascii="Microsoft YaHei UI" w:eastAsia="Microsoft YaHei UI" w:hAnsi="Microsoft YaHei UI"/>
                <w:color w:val="2D587C" w:themeColor="accent5" w:themeShade="BF"/>
                <w:sz w:val="20"/>
                <w:szCs w:val="20"/>
              </w:rPr>
            </w:pPr>
            <w:r>
              <w:rPr>
                <w:rFonts w:ascii="Microsoft YaHei UI" w:eastAsia="Microsoft YaHei UI" w:hAnsi="Microsoft YaHei UI"/>
                <w:color w:val="2D587C" w:themeColor="accent5" w:themeShade="BF"/>
                <w:sz w:val="20"/>
                <w:szCs w:val="20"/>
              </w:rPr>
              <w:t>15</w:t>
            </w:r>
            <w:r w:rsidR="005C3450" w:rsidRPr="005C3450">
              <w:rPr>
                <w:rFonts w:ascii="Microsoft YaHei UI" w:eastAsia="Microsoft YaHei UI" w:hAnsi="Microsoft YaHei UI"/>
                <w:color w:val="2D587C" w:themeColor="accent5" w:themeShade="BF"/>
                <w:sz w:val="20"/>
                <w:szCs w:val="20"/>
              </w:rPr>
              <w:t>0 USD</w:t>
            </w:r>
          </w:p>
        </w:tc>
        <w:tc>
          <w:tcPr>
            <w:tcW w:w="3228" w:type="dxa"/>
            <w:vAlign w:val="center"/>
          </w:tcPr>
          <w:p w14:paraId="51CB46B5" w14:textId="77777777" w:rsidR="005C3450" w:rsidRPr="005C3450" w:rsidRDefault="005C3450" w:rsidP="005C3450">
            <w:pPr>
              <w:spacing w:before="0" w:after="0"/>
              <w:ind w:left="0"/>
              <w:jc w:val="center"/>
              <w:rPr>
                <w:rFonts w:ascii="Microsoft YaHei UI" w:eastAsia="Microsoft YaHei UI" w:hAnsi="Microsoft YaHei UI"/>
                <w:color w:val="2D587C" w:themeColor="accent5" w:themeShade="BF"/>
                <w:sz w:val="20"/>
                <w:szCs w:val="20"/>
              </w:rPr>
            </w:pPr>
          </w:p>
        </w:tc>
      </w:tr>
      <w:tr w:rsidR="00FF4E26" w:rsidRPr="005C3450" w14:paraId="2846E1C4" w14:textId="77777777" w:rsidTr="002612EA">
        <w:trPr>
          <w:jc w:val="center"/>
        </w:trPr>
        <w:tc>
          <w:tcPr>
            <w:tcW w:w="3546" w:type="dxa"/>
          </w:tcPr>
          <w:p w14:paraId="181F68C3" w14:textId="77777777" w:rsidR="00FF4E26" w:rsidRPr="005C3450" w:rsidRDefault="00FF4E26" w:rsidP="002612EA">
            <w:pPr>
              <w:spacing w:before="0" w:after="0"/>
              <w:ind w:left="0"/>
              <w:rPr>
                <w:rFonts w:ascii="Microsoft YaHei UI" w:eastAsia="Microsoft YaHei UI" w:hAnsi="Microsoft YaHei UI"/>
                <w:color w:val="2D587C" w:themeColor="accent5" w:themeShade="BF"/>
                <w:sz w:val="20"/>
                <w:szCs w:val="20"/>
              </w:rPr>
            </w:pPr>
            <w:r w:rsidRPr="0063627B">
              <w:rPr>
                <w:rFonts w:ascii="Microsoft YaHei UI" w:eastAsia="Microsoft YaHei UI" w:hAnsi="Microsoft YaHei UI"/>
                <w:color w:val="2D587C" w:themeColor="accent5" w:themeShade="BF"/>
                <w:sz w:val="20"/>
                <w:szCs w:val="20"/>
              </w:rPr>
              <w:t>From Vietnam</w:t>
            </w:r>
            <w:r>
              <w:rPr>
                <w:rFonts w:ascii="Microsoft YaHei UI" w:eastAsia="Microsoft YaHei UI" w:hAnsi="Microsoft YaHei UI"/>
                <w:color w:val="2D587C" w:themeColor="accent5" w:themeShade="BF"/>
                <w:sz w:val="20"/>
                <w:szCs w:val="20"/>
              </w:rPr>
              <w:t xml:space="preserve"> </w:t>
            </w:r>
            <w:r>
              <w:rPr>
                <w:rFonts w:ascii="Microsoft YaHei UI" w:eastAsia="Microsoft YaHei UI" w:hAnsi="Microsoft YaHei UI" w:hint="eastAsia"/>
                <w:color w:val="2D587C" w:themeColor="accent5" w:themeShade="BF"/>
                <w:sz w:val="20"/>
                <w:szCs w:val="20"/>
              </w:rPr>
              <w:t>(</w:t>
            </w:r>
            <w:r w:rsidRPr="00AB35DE">
              <w:rPr>
                <w:rFonts w:ascii="Microsoft YaHei UI" w:eastAsia="Microsoft YaHei UI" w:hAnsi="Microsoft YaHei UI"/>
                <w:i/>
                <w:iCs/>
                <w:color w:val="2D587C" w:themeColor="accent5" w:themeShade="BF"/>
                <w:sz w:val="20"/>
                <w:szCs w:val="20"/>
              </w:rPr>
              <w:t>Online/Offline</w:t>
            </w:r>
            <w:r>
              <w:rPr>
                <w:rFonts w:ascii="Microsoft YaHei UI" w:eastAsia="Microsoft YaHei UI" w:hAnsi="Microsoft YaHei UI"/>
                <w:color w:val="2D587C" w:themeColor="accent5" w:themeShade="BF"/>
                <w:sz w:val="20"/>
                <w:szCs w:val="20"/>
              </w:rPr>
              <w:t>)</w:t>
            </w:r>
          </w:p>
        </w:tc>
        <w:tc>
          <w:tcPr>
            <w:tcW w:w="3232" w:type="dxa"/>
            <w:vAlign w:val="center"/>
          </w:tcPr>
          <w:p w14:paraId="0802CA0C" w14:textId="77777777" w:rsidR="00FF4E26" w:rsidRPr="005C3450" w:rsidRDefault="00FF4E26" w:rsidP="002612EA">
            <w:pPr>
              <w:spacing w:before="0" w:after="0"/>
              <w:ind w:left="0"/>
              <w:jc w:val="center"/>
              <w:rPr>
                <w:rFonts w:ascii="Microsoft YaHei UI" w:eastAsia="Microsoft YaHei UI" w:hAnsi="Microsoft YaHei UI"/>
                <w:color w:val="2D587C" w:themeColor="accent5" w:themeShade="BF"/>
                <w:sz w:val="20"/>
                <w:szCs w:val="20"/>
              </w:rPr>
            </w:pPr>
            <w:r>
              <w:rPr>
                <w:rFonts w:ascii="Microsoft YaHei UI" w:eastAsia="Microsoft YaHei UI" w:hAnsi="Microsoft YaHei UI"/>
                <w:color w:val="2D587C" w:themeColor="accent5" w:themeShade="BF"/>
                <w:sz w:val="20"/>
                <w:szCs w:val="20"/>
              </w:rPr>
              <w:t>10</w:t>
            </w:r>
            <w:r w:rsidRPr="0063627B">
              <w:rPr>
                <w:rFonts w:ascii="Microsoft YaHei UI" w:eastAsia="Microsoft YaHei UI" w:hAnsi="Microsoft YaHei UI"/>
                <w:color w:val="2D587C" w:themeColor="accent5" w:themeShade="BF"/>
                <w:sz w:val="20"/>
                <w:szCs w:val="20"/>
              </w:rPr>
              <w:t>0</w:t>
            </w:r>
            <w:r>
              <w:rPr>
                <w:rFonts w:ascii="Microsoft YaHei UI" w:eastAsia="Microsoft YaHei UI" w:hAnsi="Microsoft YaHei UI"/>
                <w:color w:val="2D587C" w:themeColor="accent5" w:themeShade="BF"/>
                <w:sz w:val="20"/>
                <w:szCs w:val="20"/>
              </w:rPr>
              <w:t xml:space="preserve"> </w:t>
            </w:r>
            <w:r w:rsidRPr="0063627B">
              <w:rPr>
                <w:rFonts w:ascii="Microsoft YaHei UI" w:eastAsia="Microsoft YaHei UI" w:hAnsi="Microsoft YaHei UI"/>
                <w:color w:val="2D587C" w:themeColor="accent5" w:themeShade="BF"/>
                <w:sz w:val="20"/>
                <w:szCs w:val="20"/>
              </w:rPr>
              <w:t>USD</w:t>
            </w:r>
          </w:p>
        </w:tc>
        <w:tc>
          <w:tcPr>
            <w:tcW w:w="3228" w:type="dxa"/>
            <w:vAlign w:val="center"/>
          </w:tcPr>
          <w:p w14:paraId="6E0DF397" w14:textId="77777777" w:rsidR="00FF4E26" w:rsidRPr="005C3450" w:rsidRDefault="00FF4E26" w:rsidP="002612EA">
            <w:pPr>
              <w:spacing w:before="0" w:after="0"/>
              <w:ind w:left="0"/>
              <w:jc w:val="center"/>
              <w:rPr>
                <w:rFonts w:ascii="Microsoft YaHei UI" w:eastAsia="Microsoft YaHei UI" w:hAnsi="Microsoft YaHei UI"/>
                <w:color w:val="2D587C" w:themeColor="accent5" w:themeShade="BF"/>
                <w:sz w:val="20"/>
                <w:szCs w:val="20"/>
              </w:rPr>
            </w:pPr>
          </w:p>
        </w:tc>
      </w:tr>
    </w:tbl>
    <w:p w14:paraId="06E26D6D" w14:textId="77777777" w:rsidR="005C3450" w:rsidRPr="005C3450" w:rsidRDefault="005C3450" w:rsidP="005C3450">
      <w:pPr>
        <w:snapToGrid w:val="0"/>
        <w:spacing w:before="100" w:beforeAutospacing="1" w:after="0" w:line="280" w:lineRule="exact"/>
        <w:ind w:left="0"/>
        <w:jc w:val="both"/>
        <w:rPr>
          <w:rFonts w:ascii="Microsoft YaHei UI" w:eastAsia="Microsoft YaHei UI" w:hAnsi="Microsoft YaHei UI"/>
          <w:b/>
          <w:bCs/>
          <w:sz w:val="21"/>
          <w:szCs w:val="21"/>
        </w:rPr>
      </w:pPr>
      <w:r w:rsidRPr="005C3450">
        <w:rPr>
          <w:rFonts w:ascii="Microsoft YaHei UI" w:eastAsia="Microsoft YaHei UI" w:hAnsi="Microsoft YaHei UI"/>
          <w:b/>
          <w:bCs/>
          <w:sz w:val="21"/>
          <w:szCs w:val="21"/>
        </w:rPr>
        <w:t xml:space="preserve">Note: </w:t>
      </w:r>
    </w:p>
    <w:p w14:paraId="378C9988" w14:textId="7E1C62F3" w:rsidR="005C3450" w:rsidRPr="005C3450" w:rsidRDefault="005C3450" w:rsidP="005C3450">
      <w:pPr>
        <w:widowControl w:val="0"/>
        <w:numPr>
          <w:ilvl w:val="0"/>
          <w:numId w:val="11"/>
        </w:numPr>
        <w:spacing w:before="0" w:after="0" w:line="240" w:lineRule="auto"/>
        <w:ind w:left="284" w:hanging="284"/>
        <w:jc w:val="both"/>
        <w:rPr>
          <w:rFonts w:ascii="微软雅黑" w:eastAsia="微软雅黑" w:hAnsi="微软雅黑" w:cs="Arial"/>
          <w:color w:val="4E4E4E"/>
          <w:sz w:val="18"/>
          <w:szCs w:val="18"/>
        </w:rPr>
      </w:pPr>
      <w:r w:rsidRPr="005C3450">
        <w:rPr>
          <w:rFonts w:ascii="微软雅黑" w:eastAsia="微软雅黑" w:hAnsi="微软雅黑" w:cs="Arial"/>
          <w:color w:val="4E4E4E"/>
          <w:sz w:val="18"/>
          <w:szCs w:val="18"/>
        </w:rPr>
        <w:t>One regular registration entitles only one person to attend the conference.</w:t>
      </w:r>
      <w:bookmarkStart w:id="0" w:name="OLE_LINK1"/>
      <w:bookmarkStart w:id="1" w:name="OLE_LINK2"/>
      <w:r w:rsidRPr="005C3450">
        <w:rPr>
          <w:rFonts w:ascii="微软雅黑" w:eastAsia="微软雅黑" w:hAnsi="微软雅黑" w:cs="Arial"/>
          <w:color w:val="4E4E4E"/>
          <w:sz w:val="18"/>
          <w:szCs w:val="18"/>
        </w:rPr>
        <w:t xml:space="preserve"> If a co-author or accompanying person would like to attend the conference, it’s suggested he/sh</w:t>
      </w:r>
      <w:r w:rsidRPr="005C3450">
        <w:rPr>
          <w:rFonts w:ascii="微软雅黑" w:eastAsia="微软雅黑" w:hAnsi="微软雅黑" w:cs="Arial"/>
          <w:i/>
          <w:color w:val="4E4E4E"/>
          <w:sz w:val="18"/>
          <w:szCs w:val="18"/>
        </w:rPr>
        <w:t xml:space="preserve">e </w:t>
      </w:r>
      <w:hyperlink r:id="rId14" w:history="1">
        <w:r w:rsidRPr="005C3450">
          <w:rPr>
            <w:rFonts w:ascii="微软雅黑" w:eastAsia="微软雅黑" w:hAnsi="微软雅黑" w:cs="Arial"/>
            <w:i/>
            <w:color w:val="3C76A6" w:themeColor="accent5"/>
            <w:kern w:val="2"/>
            <w:sz w:val="18"/>
            <w:szCs w:val="18"/>
            <w:lang w:val="en-GB"/>
          </w:rPr>
          <w:t>Register as Listener</w:t>
        </w:r>
      </w:hyperlink>
      <w:bookmarkEnd w:id="0"/>
      <w:bookmarkEnd w:id="1"/>
    </w:p>
    <w:p w14:paraId="27EAD352" w14:textId="77777777" w:rsidR="005C3450" w:rsidRPr="005C3450" w:rsidRDefault="005C3450" w:rsidP="005C3450">
      <w:pPr>
        <w:widowControl w:val="0"/>
        <w:numPr>
          <w:ilvl w:val="0"/>
          <w:numId w:val="11"/>
        </w:numPr>
        <w:spacing w:before="0" w:after="0" w:line="240" w:lineRule="auto"/>
        <w:ind w:left="284" w:hanging="284"/>
        <w:jc w:val="both"/>
        <w:rPr>
          <w:rFonts w:ascii="微软雅黑" w:eastAsia="微软雅黑" w:hAnsi="微软雅黑" w:cs="Arial"/>
          <w:color w:val="4E4E4E"/>
          <w:sz w:val="18"/>
          <w:szCs w:val="18"/>
        </w:rPr>
      </w:pPr>
      <w:r w:rsidRPr="005C3450">
        <w:rPr>
          <w:rFonts w:ascii="微软雅黑" w:eastAsia="微软雅黑" w:hAnsi="微软雅黑" w:cs="Arial"/>
          <w:color w:val="4E4E4E"/>
          <w:sz w:val="18"/>
          <w:szCs w:val="18"/>
        </w:rPr>
        <w:t xml:space="preserve">The organizing committee is pleased to offer online participation in light of the current situation of the pandemic. Presentation certificates will be sent by </w:t>
      </w:r>
      <w:r w:rsidRPr="005C3450">
        <w:rPr>
          <w:rFonts w:ascii="微软雅黑" w:eastAsia="微软雅黑" w:hAnsi="微软雅黑" w:cs="Arial" w:hint="eastAsia"/>
          <w:color w:val="4E4E4E"/>
          <w:sz w:val="18"/>
          <w:szCs w:val="18"/>
        </w:rPr>
        <w:t>e</w:t>
      </w:r>
      <w:r w:rsidRPr="005C3450">
        <w:rPr>
          <w:rFonts w:ascii="微软雅黑" w:eastAsia="微软雅黑" w:hAnsi="微软雅黑" w:cs="Arial"/>
          <w:color w:val="4E4E4E"/>
          <w:sz w:val="18"/>
          <w:szCs w:val="18"/>
        </w:rPr>
        <w:t xml:space="preserve">mail after the event. </w:t>
      </w:r>
    </w:p>
    <w:p w14:paraId="76B9AD41" w14:textId="77777777" w:rsidR="005C3450" w:rsidRPr="005C3450" w:rsidRDefault="005C3450" w:rsidP="005C3450">
      <w:pPr>
        <w:widowControl w:val="0"/>
        <w:numPr>
          <w:ilvl w:val="0"/>
          <w:numId w:val="11"/>
        </w:numPr>
        <w:spacing w:before="0" w:after="0" w:line="240" w:lineRule="auto"/>
        <w:ind w:left="284" w:hanging="284"/>
        <w:jc w:val="both"/>
        <w:rPr>
          <w:rFonts w:ascii="微软雅黑" w:eastAsia="微软雅黑" w:hAnsi="微软雅黑" w:cs="Arial"/>
          <w:color w:val="4E4E4E"/>
          <w:sz w:val="18"/>
          <w:szCs w:val="18"/>
        </w:rPr>
      </w:pPr>
      <w:r w:rsidRPr="005C3450">
        <w:rPr>
          <w:rFonts w:ascii="微软雅黑" w:eastAsia="微软雅黑" w:hAnsi="微软雅黑" w:cs="Arial"/>
          <w:color w:val="4E4E4E"/>
          <w:sz w:val="18"/>
          <w:szCs w:val="18"/>
        </w:rPr>
        <w:t xml:space="preserve">All refund/cancellation requests must be provided via email to </w:t>
      </w:r>
      <w:hyperlink r:id="rId15" w:history="1">
        <w:r w:rsidRPr="005C3450">
          <w:rPr>
            <w:rFonts w:ascii="Microsoft YaHei UI" w:eastAsia="Microsoft YaHei UI" w:hAnsi="Microsoft YaHei UI"/>
            <w:b/>
            <w:bCs/>
            <w:color w:val="3C76A6" w:themeColor="accent5"/>
            <w:sz w:val="18"/>
            <w:szCs w:val="18"/>
          </w:rPr>
          <w:t>iccri@iap.org</w:t>
        </w:r>
      </w:hyperlink>
      <w:r w:rsidRPr="005C3450">
        <w:rPr>
          <w:rFonts w:ascii="微软雅黑" w:eastAsia="微软雅黑" w:hAnsi="微软雅黑" w:cs="Arial"/>
          <w:color w:val="4E4E4E"/>
          <w:sz w:val="18"/>
          <w:szCs w:val="18"/>
        </w:rPr>
        <w:t xml:space="preserve"> and received by March 5. No refund will be provided after this date. And 30% of the paid amount will be charged.</w:t>
      </w:r>
    </w:p>
    <w:p w14:paraId="4C3886DB" w14:textId="77777777" w:rsidR="005C3450" w:rsidRPr="005C3450" w:rsidRDefault="005C3450" w:rsidP="005C3450">
      <w:pPr>
        <w:snapToGrid w:val="0"/>
        <w:spacing w:before="100" w:beforeAutospacing="1" w:after="0" w:line="280" w:lineRule="exact"/>
        <w:ind w:left="0"/>
        <w:jc w:val="both"/>
        <w:rPr>
          <w:rFonts w:ascii="Microsoft YaHei UI" w:eastAsia="Microsoft YaHei UI" w:hAnsi="Microsoft YaHei UI"/>
          <w:b/>
          <w:bCs/>
          <w:sz w:val="21"/>
          <w:szCs w:val="21"/>
        </w:rPr>
      </w:pPr>
      <w:r w:rsidRPr="005C3450">
        <w:rPr>
          <w:rFonts w:ascii="Microsoft YaHei UI" w:eastAsia="Microsoft YaHei UI" w:hAnsi="Microsoft YaHei UI"/>
          <w:b/>
          <w:bCs/>
          <w:sz w:val="21"/>
          <w:szCs w:val="21"/>
        </w:rPr>
        <w:lastRenderedPageBreak/>
        <w:t>Paying Methods</w:t>
      </w:r>
    </w:p>
    <w:p w14:paraId="2F9A5D4C" w14:textId="77777777" w:rsidR="005C3450" w:rsidRPr="005C3450" w:rsidRDefault="005C3450" w:rsidP="005C3450">
      <w:pPr>
        <w:tabs>
          <w:tab w:val="left" w:pos="284"/>
        </w:tabs>
        <w:snapToGrid w:val="0"/>
        <w:spacing w:before="0" w:afterLines="50" w:line="280" w:lineRule="exact"/>
        <w:ind w:left="0"/>
        <w:jc w:val="both"/>
        <w:rPr>
          <w:rFonts w:ascii="微软雅黑" w:eastAsia="微软雅黑" w:hAnsi="微软雅黑" w:cs="Arial"/>
          <w:b/>
          <w:bCs/>
          <w:color w:val="4E4E4E"/>
          <w:sz w:val="18"/>
          <w:szCs w:val="18"/>
        </w:rPr>
      </w:pPr>
      <w:r w:rsidRPr="005C3450">
        <w:rPr>
          <w:rFonts w:ascii="微软雅黑" w:eastAsia="微软雅黑" w:hAnsi="微软雅黑" w:cs="Arial"/>
          <w:b/>
          <w:bCs/>
          <w:color w:val="4E4E4E"/>
          <w:sz w:val="18"/>
          <w:szCs w:val="18"/>
        </w:rPr>
        <w:t>1.</w:t>
      </w:r>
      <w:r w:rsidRPr="005C3450">
        <w:rPr>
          <w:rFonts w:ascii="微软雅黑" w:eastAsia="微软雅黑" w:hAnsi="微软雅黑" w:cs="Arial"/>
          <w:b/>
          <w:bCs/>
          <w:color w:val="4E4E4E"/>
          <w:sz w:val="18"/>
          <w:szCs w:val="18"/>
        </w:rPr>
        <w:tab/>
        <w:t>Online Payment Linkage (By credit card, No handling fees)</w:t>
      </w:r>
    </w:p>
    <w:p w14:paraId="4FF9E900" w14:textId="77777777" w:rsidR="005C3450" w:rsidRPr="005C3450" w:rsidRDefault="005C3450" w:rsidP="005C3450">
      <w:pPr>
        <w:snapToGrid w:val="0"/>
        <w:spacing w:before="0" w:afterLines="50" w:line="280" w:lineRule="exact"/>
        <w:ind w:left="0"/>
        <w:jc w:val="both"/>
        <w:rPr>
          <w:rFonts w:ascii="微软雅黑" w:eastAsia="微软雅黑" w:hAnsi="微软雅黑" w:cs="Arial"/>
          <w:color w:val="4E4E4E"/>
          <w:sz w:val="18"/>
          <w:szCs w:val="18"/>
        </w:rPr>
      </w:pPr>
      <w:r w:rsidRPr="005C3450">
        <w:rPr>
          <w:rFonts w:ascii="Microsoft YaHei UI" w:eastAsia="Microsoft YaHei UI" w:hAnsi="Microsoft YaHei UI"/>
          <w:b/>
          <w:bCs/>
          <w:color w:val="3C76A6" w:themeColor="accent5"/>
          <w:sz w:val="18"/>
          <w:szCs w:val="18"/>
        </w:rPr>
        <w:t>http://confsys.iconf.org/online-payment/18130</w:t>
      </w:r>
    </w:p>
    <w:p w14:paraId="416C8E46" w14:textId="77777777" w:rsidR="005C3450" w:rsidRPr="005C3450" w:rsidRDefault="005C3450" w:rsidP="005C3450">
      <w:pPr>
        <w:snapToGrid w:val="0"/>
        <w:spacing w:before="0" w:after="0" w:line="280" w:lineRule="exact"/>
        <w:ind w:left="0"/>
        <w:jc w:val="both"/>
        <w:rPr>
          <w:rFonts w:ascii="Microsoft YaHei UI" w:eastAsia="Microsoft YaHei UI" w:hAnsi="Microsoft YaHei UI"/>
          <w:b/>
          <w:bCs/>
          <w:sz w:val="21"/>
          <w:szCs w:val="21"/>
        </w:rPr>
      </w:pPr>
      <w:r w:rsidRPr="005C3450">
        <w:rPr>
          <w:rFonts w:ascii="微软雅黑" w:eastAsia="微软雅黑" w:hAnsi="微软雅黑" w:cs="Arial"/>
          <w:color w:val="4E4E4E"/>
          <w:sz w:val="18"/>
          <w:szCs w:val="18"/>
        </w:rPr>
        <w:t>Please make sure you have VISA or Mastered Card Credit Card before clicking this link, and you should also calculate the right amount and pay.</w:t>
      </w:r>
    </w:p>
    <w:p w14:paraId="7C9AF522" w14:textId="77777777" w:rsidR="005C3450" w:rsidRPr="005C3450" w:rsidRDefault="005C3450" w:rsidP="005C3450">
      <w:pPr>
        <w:snapToGrid w:val="0"/>
        <w:spacing w:before="0" w:afterLines="50" w:line="280" w:lineRule="exact"/>
        <w:ind w:left="0"/>
        <w:jc w:val="both"/>
        <w:rPr>
          <w:rFonts w:ascii="微软雅黑" w:eastAsia="微软雅黑" w:hAnsi="微软雅黑" w:cs="Arial"/>
          <w:color w:val="4E4E4E"/>
          <w:sz w:val="18"/>
          <w:szCs w:val="18"/>
        </w:rPr>
      </w:pPr>
      <w:r w:rsidRPr="005C3450">
        <w:rPr>
          <w:rFonts w:ascii="微软雅黑" w:eastAsia="微软雅黑" w:hAnsi="微软雅黑" w:cs="Arial"/>
          <w:color w:val="4E4E4E"/>
          <w:sz w:val="18"/>
          <w:szCs w:val="18"/>
        </w:rPr>
        <w:t>Please fill in the E-mail and Order Number after paying.</w:t>
      </w:r>
    </w:p>
    <w:tbl>
      <w:tblPr>
        <w:tblStyle w:val="3f2"/>
        <w:tblW w:w="0" w:type="auto"/>
        <w:tblBorders>
          <w:top w:val="thinThickLargeGap" w:sz="24" w:space="0" w:color="3C76A6" w:themeColor="accent5"/>
          <w:left w:val="thinThickLargeGap" w:sz="24" w:space="0" w:color="3C76A6" w:themeColor="accent5"/>
          <w:bottom w:val="thickThinLargeGap" w:sz="24" w:space="0" w:color="3C76A6" w:themeColor="accent5"/>
          <w:right w:val="thickThinLargeGap" w:sz="24" w:space="0" w:color="3C76A6" w:themeColor="accent5"/>
          <w:insideH w:val="dotDotDash" w:sz="4" w:space="0" w:color="3C76A6" w:themeColor="accent5"/>
          <w:insideV w:val="dotDotDash" w:sz="4" w:space="0" w:color="3C76A6" w:themeColor="accent5"/>
        </w:tblBorders>
        <w:tblLook w:val="04A0" w:firstRow="1" w:lastRow="0" w:firstColumn="1" w:lastColumn="0" w:noHBand="0" w:noVBand="1"/>
      </w:tblPr>
      <w:tblGrid>
        <w:gridCol w:w="4845"/>
        <w:gridCol w:w="4847"/>
      </w:tblGrid>
      <w:tr w:rsidR="005C3450" w:rsidRPr="005C3450" w14:paraId="74C08B1B" w14:textId="77777777" w:rsidTr="00057A21">
        <w:tc>
          <w:tcPr>
            <w:tcW w:w="4845" w:type="dxa"/>
          </w:tcPr>
          <w:p w14:paraId="5FBB1428" w14:textId="77777777" w:rsidR="005C3450" w:rsidRPr="005C3450" w:rsidRDefault="005C3450" w:rsidP="005C3450">
            <w:pPr>
              <w:spacing w:before="0" w:after="0"/>
              <w:ind w:left="0"/>
              <w:rPr>
                <w:rFonts w:ascii="Microsoft YaHei UI" w:eastAsia="Microsoft YaHei UI" w:hAnsi="Microsoft YaHei UI"/>
                <w:color w:val="2D587C" w:themeColor="accent5" w:themeShade="BF"/>
                <w:sz w:val="20"/>
                <w:szCs w:val="20"/>
              </w:rPr>
            </w:pPr>
            <w:bookmarkStart w:id="2" w:name="_Hlk77860473"/>
            <w:r w:rsidRPr="005C3450">
              <w:rPr>
                <w:rFonts w:ascii="Microsoft YaHei UI" w:eastAsia="Microsoft YaHei UI" w:hAnsi="Microsoft YaHei UI"/>
                <w:color w:val="2D587C" w:themeColor="accent5" w:themeShade="BF"/>
                <w:sz w:val="20"/>
                <w:szCs w:val="20"/>
              </w:rPr>
              <w:t>E-mail:</w:t>
            </w:r>
          </w:p>
        </w:tc>
        <w:tc>
          <w:tcPr>
            <w:tcW w:w="4847" w:type="dxa"/>
          </w:tcPr>
          <w:p w14:paraId="270137A5" w14:textId="77777777" w:rsidR="005C3450" w:rsidRPr="005C3450" w:rsidRDefault="005C3450" w:rsidP="005C3450">
            <w:pPr>
              <w:spacing w:before="0" w:after="0"/>
              <w:ind w:left="0"/>
              <w:rPr>
                <w:rFonts w:ascii="Microsoft YaHei UI" w:eastAsia="Microsoft YaHei UI" w:hAnsi="Microsoft YaHei UI"/>
                <w:color w:val="2D587C" w:themeColor="accent5" w:themeShade="BF"/>
                <w:sz w:val="20"/>
                <w:szCs w:val="20"/>
              </w:rPr>
            </w:pPr>
            <w:bookmarkStart w:id="3" w:name="_Hlk77864951"/>
            <w:r w:rsidRPr="005C3450">
              <w:rPr>
                <w:rFonts w:ascii="Microsoft YaHei UI" w:eastAsia="Microsoft YaHei UI" w:hAnsi="Microsoft YaHei UI"/>
                <w:color w:val="2D587C" w:themeColor="accent5" w:themeShade="BF"/>
                <w:sz w:val="20"/>
                <w:szCs w:val="20"/>
              </w:rPr>
              <w:t>O</w:t>
            </w:r>
            <w:r w:rsidRPr="005C3450">
              <w:rPr>
                <w:rFonts w:ascii="Microsoft YaHei UI" w:eastAsia="Microsoft YaHei UI" w:hAnsi="Microsoft YaHei UI" w:hint="eastAsia"/>
                <w:color w:val="2D587C" w:themeColor="accent5" w:themeShade="BF"/>
                <w:sz w:val="20"/>
                <w:szCs w:val="20"/>
              </w:rPr>
              <w:t>rder</w:t>
            </w:r>
            <w:r w:rsidRPr="005C3450">
              <w:rPr>
                <w:rFonts w:ascii="Microsoft YaHei UI" w:eastAsia="Microsoft YaHei UI" w:hAnsi="Microsoft YaHei UI"/>
                <w:color w:val="2D587C" w:themeColor="accent5" w:themeShade="BF"/>
                <w:sz w:val="20"/>
                <w:szCs w:val="20"/>
              </w:rPr>
              <w:t xml:space="preserve"> </w:t>
            </w:r>
            <w:bookmarkEnd w:id="3"/>
            <w:r w:rsidRPr="005C3450">
              <w:rPr>
                <w:rFonts w:ascii="Microsoft YaHei UI" w:eastAsia="Microsoft YaHei UI" w:hAnsi="Microsoft YaHei UI"/>
                <w:color w:val="2D587C" w:themeColor="accent5" w:themeShade="BF"/>
                <w:sz w:val="20"/>
                <w:szCs w:val="20"/>
              </w:rPr>
              <w:t>Number:</w:t>
            </w:r>
          </w:p>
        </w:tc>
      </w:tr>
      <w:bookmarkEnd w:id="2"/>
    </w:tbl>
    <w:p w14:paraId="19A586AB" w14:textId="77777777" w:rsidR="005C3450" w:rsidRPr="005C3450" w:rsidRDefault="005C3450" w:rsidP="005C3450">
      <w:pPr>
        <w:spacing w:before="0" w:after="0" w:line="240" w:lineRule="auto"/>
        <w:ind w:left="0"/>
        <w:rPr>
          <w:rFonts w:ascii="Microsoft YaHei UI" w:eastAsia="Microsoft YaHei UI" w:hAnsi="Microsoft YaHei UI"/>
          <w:color w:val="2D587C" w:themeColor="accent5" w:themeShade="BF"/>
        </w:rPr>
      </w:pPr>
    </w:p>
    <w:p w14:paraId="7E2C0B56" w14:textId="77777777" w:rsidR="005C3450" w:rsidRPr="005C3450" w:rsidRDefault="005C3450" w:rsidP="005C3450">
      <w:pPr>
        <w:tabs>
          <w:tab w:val="left" w:pos="284"/>
        </w:tabs>
        <w:snapToGrid w:val="0"/>
        <w:spacing w:before="0" w:afterLines="50" w:line="280" w:lineRule="exact"/>
        <w:ind w:left="0"/>
        <w:jc w:val="both"/>
        <w:rPr>
          <w:rFonts w:ascii="微软雅黑" w:eastAsia="微软雅黑" w:hAnsi="微软雅黑" w:cs="Arial"/>
          <w:b/>
          <w:bCs/>
          <w:color w:val="4E4E4E"/>
          <w:sz w:val="18"/>
          <w:szCs w:val="18"/>
        </w:rPr>
      </w:pPr>
      <w:r w:rsidRPr="005C3450">
        <w:rPr>
          <w:rFonts w:ascii="微软雅黑" w:eastAsia="微软雅黑" w:hAnsi="微软雅黑" w:cs="Arial"/>
          <w:b/>
          <w:bCs/>
          <w:color w:val="4E4E4E"/>
          <w:sz w:val="18"/>
          <w:szCs w:val="18"/>
        </w:rPr>
        <w:t>2.</w:t>
      </w:r>
      <w:r w:rsidRPr="005C3450">
        <w:rPr>
          <w:rFonts w:ascii="微软雅黑" w:eastAsia="微软雅黑" w:hAnsi="微软雅黑" w:cs="Arial"/>
          <w:b/>
          <w:bCs/>
          <w:color w:val="4E4E4E"/>
          <w:sz w:val="18"/>
          <w:szCs w:val="18"/>
        </w:rPr>
        <w:tab/>
        <w:t>Pay with PayPal</w:t>
      </w:r>
    </w:p>
    <w:p w14:paraId="7ABBCB70" w14:textId="14AD67FD" w:rsidR="005C3450" w:rsidRPr="005C3450" w:rsidRDefault="008C67A6" w:rsidP="005C3450">
      <w:pPr>
        <w:snapToGrid w:val="0"/>
        <w:spacing w:before="0" w:afterLines="50" w:line="280" w:lineRule="exact"/>
        <w:ind w:left="0"/>
        <w:jc w:val="both"/>
        <w:rPr>
          <w:rFonts w:ascii="微软雅黑" w:eastAsia="微软雅黑" w:hAnsi="微软雅黑" w:cs="Arial"/>
          <w:color w:val="4E4E4E"/>
          <w:sz w:val="18"/>
          <w:szCs w:val="18"/>
        </w:rPr>
      </w:pPr>
      <w:r>
        <w:rPr>
          <w:rFonts w:ascii="微软雅黑" w:eastAsia="微软雅黑" w:hAnsi="微软雅黑" w:cs="Arial"/>
          <w:color w:val="4E4E4E"/>
          <w:sz w:val="18"/>
          <w:szCs w:val="18"/>
        </w:rPr>
        <w:t xml:space="preserve">Extra 30 USD needs to be added to your payment if you choose to pay by </w:t>
      </w:r>
      <w:proofErr w:type="spellStart"/>
      <w:r>
        <w:rPr>
          <w:rFonts w:ascii="微软雅黑" w:eastAsia="微软雅黑" w:hAnsi="微软雅黑" w:cs="Arial"/>
          <w:color w:val="4E4E4E"/>
          <w:sz w:val="18"/>
          <w:szCs w:val="18"/>
        </w:rPr>
        <w:t>Paypal</w:t>
      </w:r>
      <w:proofErr w:type="spellEnd"/>
      <w:r>
        <w:rPr>
          <w:rFonts w:ascii="微软雅黑" w:eastAsia="微软雅黑" w:hAnsi="微软雅黑" w:cs="Arial"/>
          <w:color w:val="4E4E4E"/>
          <w:sz w:val="18"/>
          <w:szCs w:val="18"/>
        </w:rPr>
        <w:t>.</w:t>
      </w:r>
      <w:r>
        <w:rPr>
          <w:rFonts w:ascii="微软雅黑" w:eastAsia="微软雅黑" w:hAnsi="微软雅黑" w:cs="Arial"/>
          <w:color w:val="4E4E4E"/>
          <w:sz w:val="18"/>
          <w:szCs w:val="18"/>
        </w:rPr>
        <w:t xml:space="preserve"> </w:t>
      </w:r>
      <w:r w:rsidR="005C3450" w:rsidRPr="005C3450">
        <w:rPr>
          <w:rFonts w:ascii="微软雅黑" w:eastAsia="微软雅黑" w:hAnsi="微软雅黑" w:cs="Arial"/>
          <w:color w:val="4E4E4E"/>
          <w:sz w:val="18"/>
          <w:szCs w:val="18"/>
        </w:rPr>
        <w:t xml:space="preserve">Please send online payment to </w:t>
      </w:r>
      <w:r w:rsidR="005C3450" w:rsidRPr="005C3450">
        <w:rPr>
          <w:rFonts w:ascii="Microsoft YaHei UI" w:eastAsia="Microsoft YaHei UI" w:hAnsi="Microsoft YaHei UI"/>
          <w:b/>
          <w:bCs/>
          <w:color w:val="3C76A6" w:themeColor="accent5"/>
          <w:sz w:val="18"/>
          <w:szCs w:val="18"/>
        </w:rPr>
        <w:t>pay@academic.net</w:t>
      </w:r>
      <w:r w:rsidR="005C3450" w:rsidRPr="005C3450">
        <w:rPr>
          <w:rFonts w:ascii="微软雅黑" w:eastAsia="微软雅黑" w:hAnsi="微软雅黑" w:cs="Arial"/>
          <w:color w:val="4E4E4E"/>
          <w:sz w:val="18"/>
          <w:szCs w:val="18"/>
        </w:rPr>
        <w:t xml:space="preserve"> using PayPal and fill in the form below after paying.</w:t>
      </w:r>
      <w:r w:rsidR="008D5DD1">
        <w:rPr>
          <w:rFonts w:ascii="微软雅黑" w:eastAsia="微软雅黑" w:hAnsi="微软雅黑" w:cs="Arial"/>
          <w:color w:val="4E4E4E"/>
          <w:sz w:val="18"/>
          <w:szCs w:val="18"/>
        </w:rPr>
        <w:t xml:space="preserve"> </w:t>
      </w:r>
    </w:p>
    <w:tbl>
      <w:tblPr>
        <w:tblStyle w:val="3f2"/>
        <w:tblW w:w="0" w:type="auto"/>
        <w:tblBorders>
          <w:top w:val="thinThickLargeGap" w:sz="24" w:space="0" w:color="3C76A6" w:themeColor="accent5"/>
          <w:left w:val="thinThickLargeGap" w:sz="24" w:space="0" w:color="3C76A6" w:themeColor="accent5"/>
          <w:bottom w:val="thickThinLargeGap" w:sz="24" w:space="0" w:color="3C76A6" w:themeColor="accent5"/>
          <w:right w:val="thickThinLargeGap" w:sz="24" w:space="0" w:color="3C76A6" w:themeColor="accent5"/>
          <w:insideH w:val="dotDotDash" w:sz="4" w:space="0" w:color="3C76A6" w:themeColor="accent5"/>
          <w:insideV w:val="dotDotDash" w:sz="4" w:space="0" w:color="3C76A6" w:themeColor="accent5"/>
        </w:tblBorders>
        <w:tblLook w:val="04A0" w:firstRow="1" w:lastRow="0" w:firstColumn="1" w:lastColumn="0" w:noHBand="0" w:noVBand="1"/>
      </w:tblPr>
      <w:tblGrid>
        <w:gridCol w:w="4845"/>
        <w:gridCol w:w="4847"/>
      </w:tblGrid>
      <w:tr w:rsidR="005C3450" w:rsidRPr="005C3450" w14:paraId="0C366974" w14:textId="77777777" w:rsidTr="00057A21">
        <w:tc>
          <w:tcPr>
            <w:tcW w:w="4845" w:type="dxa"/>
          </w:tcPr>
          <w:p w14:paraId="117888CB" w14:textId="77777777" w:rsidR="005C3450" w:rsidRPr="005C3450" w:rsidRDefault="005C3450" w:rsidP="005C3450">
            <w:pPr>
              <w:spacing w:before="0" w:after="0"/>
              <w:ind w:left="0"/>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Your PayPal Account (Email &amp; Name):</w:t>
            </w:r>
          </w:p>
        </w:tc>
        <w:tc>
          <w:tcPr>
            <w:tcW w:w="4847" w:type="dxa"/>
          </w:tcPr>
          <w:p w14:paraId="58248606" w14:textId="77777777" w:rsidR="005C3450" w:rsidRPr="005C3450" w:rsidRDefault="005C3450" w:rsidP="005C3450">
            <w:pPr>
              <w:spacing w:before="0" w:after="0"/>
              <w:ind w:left="0"/>
              <w:rPr>
                <w:rFonts w:ascii="Microsoft YaHei UI" w:eastAsia="Microsoft YaHei UI" w:hAnsi="Microsoft YaHei UI"/>
                <w:color w:val="2D587C" w:themeColor="accent5" w:themeShade="BF"/>
                <w:sz w:val="20"/>
                <w:szCs w:val="20"/>
              </w:rPr>
            </w:pPr>
          </w:p>
        </w:tc>
      </w:tr>
      <w:tr w:rsidR="005C3450" w:rsidRPr="005C3450" w14:paraId="3A212D54" w14:textId="77777777" w:rsidTr="00057A21">
        <w:tc>
          <w:tcPr>
            <w:tcW w:w="4845" w:type="dxa"/>
          </w:tcPr>
          <w:p w14:paraId="1E782F61" w14:textId="77777777" w:rsidR="005C3450" w:rsidRPr="005C3450" w:rsidRDefault="005C3450" w:rsidP="005C3450">
            <w:pPr>
              <w:spacing w:before="0" w:after="0"/>
              <w:ind w:left="0"/>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Paid Amount:</w:t>
            </w:r>
          </w:p>
        </w:tc>
        <w:tc>
          <w:tcPr>
            <w:tcW w:w="4847" w:type="dxa"/>
          </w:tcPr>
          <w:p w14:paraId="03BE6479" w14:textId="77777777" w:rsidR="005C3450" w:rsidRPr="005C3450" w:rsidRDefault="005C3450" w:rsidP="005C3450">
            <w:pPr>
              <w:spacing w:before="0" w:after="0"/>
              <w:ind w:left="0"/>
              <w:rPr>
                <w:rFonts w:ascii="Microsoft YaHei UI" w:eastAsia="Microsoft YaHei UI" w:hAnsi="Microsoft YaHei UI"/>
                <w:color w:val="2D587C" w:themeColor="accent5" w:themeShade="BF"/>
                <w:sz w:val="20"/>
                <w:szCs w:val="20"/>
              </w:rPr>
            </w:pPr>
          </w:p>
        </w:tc>
      </w:tr>
      <w:tr w:rsidR="005C3450" w:rsidRPr="005C3450" w14:paraId="672F0D4F" w14:textId="77777777" w:rsidTr="00057A21">
        <w:tc>
          <w:tcPr>
            <w:tcW w:w="4845" w:type="dxa"/>
          </w:tcPr>
          <w:p w14:paraId="25D4D246" w14:textId="77777777" w:rsidR="005C3450" w:rsidRPr="005C3450" w:rsidRDefault="005C3450" w:rsidP="005C3450">
            <w:pPr>
              <w:spacing w:before="0" w:after="0"/>
              <w:ind w:left="0"/>
              <w:rPr>
                <w:rFonts w:ascii="Microsoft YaHei UI" w:eastAsia="Microsoft YaHei UI" w:hAnsi="Microsoft YaHei UI"/>
                <w:color w:val="2D587C" w:themeColor="accent5" w:themeShade="BF"/>
                <w:sz w:val="20"/>
                <w:szCs w:val="20"/>
              </w:rPr>
            </w:pPr>
            <w:r w:rsidRPr="005C3450">
              <w:rPr>
                <w:rFonts w:ascii="Microsoft YaHei UI" w:eastAsia="Microsoft YaHei UI" w:hAnsi="Microsoft YaHei UI"/>
                <w:color w:val="2D587C" w:themeColor="accent5" w:themeShade="BF"/>
                <w:sz w:val="20"/>
                <w:szCs w:val="20"/>
              </w:rPr>
              <w:t>Date of Payment:</w:t>
            </w:r>
          </w:p>
        </w:tc>
        <w:tc>
          <w:tcPr>
            <w:tcW w:w="4847" w:type="dxa"/>
          </w:tcPr>
          <w:p w14:paraId="70938A57" w14:textId="77777777" w:rsidR="005C3450" w:rsidRPr="005C3450" w:rsidRDefault="005C3450" w:rsidP="005C3450">
            <w:pPr>
              <w:spacing w:before="0" w:after="0"/>
              <w:ind w:left="0"/>
              <w:rPr>
                <w:rFonts w:ascii="Microsoft YaHei UI" w:eastAsia="Microsoft YaHei UI" w:hAnsi="Microsoft YaHei UI"/>
                <w:color w:val="2D587C" w:themeColor="accent5" w:themeShade="BF"/>
                <w:sz w:val="20"/>
                <w:szCs w:val="20"/>
              </w:rPr>
            </w:pPr>
          </w:p>
        </w:tc>
      </w:tr>
    </w:tbl>
    <w:p w14:paraId="131E8A82" w14:textId="77777777" w:rsidR="005C3450" w:rsidRPr="005C3450" w:rsidRDefault="005C3450" w:rsidP="005C3450">
      <w:pPr>
        <w:spacing w:before="0" w:after="0" w:line="240" w:lineRule="auto"/>
        <w:ind w:left="0"/>
        <w:rPr>
          <w:rFonts w:ascii="Microsoft YaHei UI" w:eastAsia="Microsoft YaHei UI" w:hAnsi="Microsoft YaHei UI"/>
          <w:color w:val="2D587C" w:themeColor="accent5" w:themeShade="BF"/>
        </w:rPr>
      </w:pPr>
    </w:p>
    <w:p w14:paraId="7CCA1115" w14:textId="7420BFDC" w:rsidR="005C3450" w:rsidRPr="005C3450" w:rsidRDefault="005C3450" w:rsidP="005C3450">
      <w:pPr>
        <w:adjustRightInd w:val="0"/>
        <w:snapToGrid w:val="0"/>
        <w:spacing w:before="0" w:after="200" w:line="280" w:lineRule="exact"/>
        <w:ind w:left="0"/>
        <w:jc w:val="both"/>
        <w:rPr>
          <w:rFonts w:ascii="微软雅黑" w:eastAsia="微软雅黑" w:hAnsi="微软雅黑"/>
          <w:b/>
          <w:sz w:val="21"/>
          <w:szCs w:val="21"/>
        </w:rPr>
      </w:pPr>
      <w:r w:rsidRPr="005C3450">
        <w:rPr>
          <w:rFonts w:ascii="微软雅黑" w:eastAsia="微软雅黑" w:hAnsi="微软雅黑"/>
          <w:b/>
          <w:sz w:val="21"/>
          <w:szCs w:val="21"/>
        </w:rPr>
        <w:t xml:space="preserve">Step 3: Please return the filled registration form along with other required documents to </w:t>
      </w:r>
      <w:hyperlink r:id="rId16" w:history="1">
        <w:r w:rsidRPr="005C3450">
          <w:rPr>
            <w:rFonts w:ascii="Microsoft YaHei UI" w:eastAsia="Microsoft YaHei UI" w:hAnsi="Microsoft YaHei UI"/>
            <w:b/>
            <w:bCs/>
            <w:color w:val="3C76A6" w:themeColor="accent5"/>
            <w:sz w:val="21"/>
            <w:szCs w:val="21"/>
          </w:rPr>
          <w:t>iccri@iap.org</w:t>
        </w:r>
      </w:hyperlink>
      <w:r w:rsidRPr="005C3450">
        <w:rPr>
          <w:rFonts w:ascii="微软雅黑" w:eastAsia="微软雅黑" w:hAnsi="微软雅黑"/>
          <w:b/>
          <w:sz w:val="21"/>
          <w:szCs w:val="21"/>
        </w:rPr>
        <w:t xml:space="preserve"> before </w:t>
      </w:r>
      <w:r w:rsidR="0063627B" w:rsidRPr="0063627B">
        <w:rPr>
          <w:rFonts w:ascii="Microsoft YaHei UI" w:eastAsia="Microsoft YaHei UI" w:hAnsi="Microsoft YaHei UI"/>
          <w:b/>
          <w:bCs/>
          <w:color w:val="3C76A6" w:themeColor="accent5"/>
          <w:sz w:val="21"/>
          <w:szCs w:val="21"/>
        </w:rPr>
        <w:t xml:space="preserve">January 5, 2023 </w:t>
      </w:r>
      <w:r w:rsidRPr="005C3450">
        <w:rPr>
          <w:rFonts w:ascii="微软雅黑" w:eastAsia="微软雅黑" w:hAnsi="微软雅黑"/>
          <w:b/>
          <w:sz w:val="21"/>
          <w:szCs w:val="21"/>
        </w:rPr>
        <w:t>by e-mail attachment to complete your registration.</w:t>
      </w:r>
    </w:p>
    <w:p w14:paraId="6EFE4E2F" w14:textId="77777777" w:rsidR="005C3450" w:rsidRPr="005C3450" w:rsidRDefault="005C3450" w:rsidP="005C3450">
      <w:pPr>
        <w:snapToGrid w:val="0"/>
        <w:spacing w:before="0" w:afterLines="50" w:line="280" w:lineRule="exact"/>
        <w:ind w:left="0"/>
        <w:jc w:val="both"/>
        <w:rPr>
          <w:rFonts w:ascii="Microsoft YaHei UI" w:eastAsia="Microsoft YaHei UI" w:hAnsi="Microsoft YaHei UI"/>
          <w:b/>
          <w:bCs/>
          <w:sz w:val="21"/>
          <w:szCs w:val="21"/>
        </w:rPr>
      </w:pPr>
      <w:r w:rsidRPr="005C3450">
        <w:rPr>
          <w:rFonts w:ascii="微软雅黑" w:eastAsia="微软雅黑" w:hAnsi="微软雅黑" w:cs="Arial"/>
          <w:b/>
          <w:bCs/>
          <w:color w:val="4E4E4E"/>
          <w:sz w:val="18"/>
          <w:szCs w:val="18"/>
        </w:rPr>
        <w:t>Note:</w:t>
      </w:r>
      <w:r w:rsidRPr="005C3450">
        <w:rPr>
          <w:rFonts w:ascii="微软雅黑" w:eastAsia="微软雅黑" w:hAnsi="微软雅黑" w:cs="Arial"/>
          <w:color w:val="4E4E4E"/>
          <w:sz w:val="18"/>
          <w:szCs w:val="18"/>
        </w:rPr>
        <w:t xml:space="preserve"> Make sure you get confirmation from the conference secretary after you submit your registration documents, in case your email slips into the spam box due to the large size of attachment.</w:t>
      </w:r>
    </w:p>
    <w:p w14:paraId="2D0A4F25" w14:textId="77777777" w:rsidR="005C3450" w:rsidRPr="005C3450" w:rsidRDefault="005C3450" w:rsidP="005C3450">
      <w:pPr>
        <w:spacing w:before="0" w:after="0" w:line="240" w:lineRule="auto"/>
        <w:ind w:left="0"/>
        <w:rPr>
          <w:rFonts w:ascii="Microsoft YaHei UI" w:eastAsia="Microsoft YaHei UI" w:hAnsi="Microsoft YaHei UI"/>
          <w:color w:val="2D587C" w:themeColor="accent5" w:themeShade="BF"/>
        </w:rPr>
      </w:pPr>
    </w:p>
    <w:p w14:paraId="7F8B11D5" w14:textId="2B484006" w:rsidR="005C3450" w:rsidRPr="005C3450" w:rsidRDefault="005C3450" w:rsidP="005C3450">
      <w:pPr>
        <w:snapToGrid w:val="0"/>
        <w:spacing w:before="100" w:beforeAutospacing="1" w:after="100" w:afterAutospacing="1" w:line="280" w:lineRule="exact"/>
        <w:ind w:left="0"/>
        <w:jc w:val="right"/>
        <w:rPr>
          <w:rFonts w:ascii="Microsoft YaHei UI" w:eastAsia="Microsoft YaHei UI" w:hAnsi="Microsoft YaHei UI"/>
          <w:b/>
          <w:bCs/>
          <w:color w:val="3C76A6" w:themeColor="accent5"/>
        </w:rPr>
      </w:pPr>
      <w:r w:rsidRPr="005C3450">
        <w:rPr>
          <w:rFonts w:ascii="Microsoft YaHei UI" w:eastAsia="Microsoft YaHei UI" w:hAnsi="Microsoft YaHei UI"/>
          <w:b/>
          <w:bCs/>
          <w:color w:val="3C76A6" w:themeColor="accent5"/>
        </w:rPr>
        <w:t xml:space="preserve">ICCRI </w:t>
      </w:r>
      <w:r w:rsidR="00CD3B0F" w:rsidRPr="00CD3B0F">
        <w:rPr>
          <w:rFonts w:ascii="Microsoft YaHei UI" w:eastAsia="Microsoft YaHei UI" w:hAnsi="Microsoft YaHei UI"/>
          <w:b/>
          <w:bCs/>
          <w:color w:val="3C76A6" w:themeColor="accent5"/>
        </w:rPr>
        <w:t>2023</w:t>
      </w:r>
    </w:p>
    <w:p w14:paraId="15381EF4" w14:textId="77777777" w:rsidR="005C3450" w:rsidRPr="005C3450" w:rsidRDefault="005C3450" w:rsidP="005C3450">
      <w:pPr>
        <w:spacing w:before="0" w:after="0" w:line="240" w:lineRule="auto"/>
        <w:ind w:left="0"/>
        <w:rPr>
          <w:rFonts w:ascii="Microsoft YaHei UI" w:eastAsia="Microsoft YaHei UI" w:hAnsi="Microsoft YaHei UI"/>
          <w:color w:val="2D587C" w:themeColor="accent5" w:themeShade="BF"/>
        </w:rPr>
      </w:pPr>
    </w:p>
    <w:p w14:paraId="2237F749" w14:textId="77777777" w:rsidR="00AF1573" w:rsidRPr="005C3450" w:rsidRDefault="00AF1573" w:rsidP="005C3450"/>
    <w:sectPr w:rsidR="00AF1573" w:rsidRPr="005C3450" w:rsidSect="00060D9E">
      <w:headerReference w:type="default" r:id="rId17"/>
      <w:footerReference w:type="default" r:id="rId18"/>
      <w:pgSz w:w="11906" w:h="16838"/>
      <w:pgMar w:top="3572" w:right="851" w:bottom="72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D62E" w14:textId="77777777" w:rsidR="0025063A" w:rsidRDefault="0025063A">
      <w:pPr>
        <w:spacing w:line="240" w:lineRule="auto"/>
      </w:pPr>
      <w:r>
        <w:separator/>
      </w:r>
    </w:p>
  </w:endnote>
  <w:endnote w:type="continuationSeparator" w:id="0">
    <w:p w14:paraId="5D9D9A6C" w14:textId="77777777" w:rsidR="0025063A" w:rsidRDefault="002506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Franklin Gothic Book">
    <w:altName w:val="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196767"/>
      <w:docPartObj>
        <w:docPartGallery w:val="AutoText"/>
      </w:docPartObj>
    </w:sdtPr>
    <w:sdtEndPr>
      <w:rPr>
        <w:rStyle w:val="affff7"/>
        <w:rFonts w:ascii="Microsoft YaHei UI" w:eastAsia="Microsoft YaHei UI" w:hAnsi="Microsoft YaHei UI"/>
        <w:b/>
        <w:bCs/>
        <w:color w:val="2C567A" w:themeColor="accent1"/>
        <w:sz w:val="18"/>
      </w:rPr>
    </w:sdtEndPr>
    <w:sdtContent>
      <w:p w14:paraId="79BF7248" w14:textId="77777777" w:rsidR="00AF1573" w:rsidRDefault="001D02F4">
        <w:pPr>
          <w:pStyle w:val="aff4"/>
          <w:jc w:val="right"/>
          <w:rPr>
            <w:rStyle w:val="affff7"/>
            <w:rFonts w:ascii="Microsoft YaHei UI" w:eastAsia="Microsoft YaHei UI" w:hAnsi="Microsoft YaHei UI"/>
            <w:color w:val="2C567A" w:themeColor="accent1"/>
            <w:sz w:val="18"/>
          </w:rPr>
        </w:pPr>
        <w:r>
          <w:rPr>
            <w:rStyle w:val="affff7"/>
            <w:rFonts w:ascii="Microsoft YaHei UI" w:eastAsia="Microsoft YaHei UI" w:hAnsi="Microsoft YaHei UI"/>
            <w:color w:val="2C567A" w:themeColor="accent1"/>
            <w:sz w:val="18"/>
          </w:rPr>
          <w:fldChar w:fldCharType="begin"/>
        </w:r>
        <w:r>
          <w:rPr>
            <w:rStyle w:val="affff7"/>
            <w:rFonts w:ascii="Microsoft YaHei UI" w:eastAsia="Microsoft YaHei UI" w:hAnsi="Microsoft YaHei UI"/>
            <w:color w:val="2C567A" w:themeColor="accent1"/>
            <w:sz w:val="18"/>
          </w:rPr>
          <w:instrText>PAGE   \* MERGEFORMAT</w:instrText>
        </w:r>
        <w:r>
          <w:rPr>
            <w:rStyle w:val="affff7"/>
            <w:rFonts w:ascii="Microsoft YaHei UI" w:eastAsia="Microsoft YaHei UI" w:hAnsi="Microsoft YaHei UI"/>
            <w:color w:val="2C567A" w:themeColor="accent1"/>
            <w:sz w:val="18"/>
          </w:rPr>
          <w:fldChar w:fldCharType="separate"/>
        </w:r>
        <w:r>
          <w:rPr>
            <w:rStyle w:val="affff7"/>
            <w:rFonts w:ascii="Microsoft YaHei UI" w:eastAsia="Microsoft YaHei UI" w:hAnsi="Microsoft YaHei UI"/>
            <w:color w:val="2C567A" w:themeColor="accent1"/>
            <w:sz w:val="18"/>
          </w:rPr>
          <w:t>2</w:t>
        </w:r>
        <w:r>
          <w:rPr>
            <w:rStyle w:val="affff7"/>
            <w:rFonts w:ascii="Microsoft YaHei UI" w:eastAsia="Microsoft YaHei UI" w:hAnsi="Microsoft YaHei UI"/>
            <w:color w:val="2C567A" w:themeColor="accent1"/>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3DE71" w14:textId="77777777" w:rsidR="0025063A" w:rsidRDefault="0025063A">
      <w:pPr>
        <w:spacing w:before="0" w:after="0" w:line="240" w:lineRule="auto"/>
      </w:pPr>
      <w:r>
        <w:separator/>
      </w:r>
    </w:p>
  </w:footnote>
  <w:footnote w:type="continuationSeparator" w:id="0">
    <w:p w14:paraId="3B567B3D" w14:textId="77777777" w:rsidR="0025063A" w:rsidRDefault="0025063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1EC8" w14:textId="70CCAA06" w:rsidR="00AF1573" w:rsidRDefault="00CD3B0F">
    <w:pPr>
      <w:pStyle w:val="aff7"/>
      <w:spacing w:before="0"/>
      <w:rPr>
        <w:rFonts w:ascii="Microsoft YaHei UI" w:eastAsia="Microsoft YaHei UI" w:hAnsi="Microsoft YaHei UI"/>
      </w:rPr>
    </w:pPr>
    <w:r>
      <w:rPr>
        <w:rFonts w:ascii="Microsoft YaHei UI" w:eastAsia="Microsoft YaHei UI" w:hAnsi="Microsoft YaHei UI"/>
        <w:noProof/>
      </w:rPr>
      <w:drawing>
        <wp:anchor distT="0" distB="0" distL="114300" distR="114300" simplePos="0" relativeHeight="251659264" behindDoc="0" locked="0" layoutInCell="1" allowOverlap="1" wp14:anchorId="76944821" wp14:editId="04A758CE">
          <wp:simplePos x="0" y="0"/>
          <wp:positionH relativeFrom="column">
            <wp:posOffset>-550929</wp:posOffset>
          </wp:positionH>
          <wp:positionV relativeFrom="paragraph">
            <wp:posOffset>-469811</wp:posOffset>
          </wp:positionV>
          <wp:extent cx="7800340" cy="2938780"/>
          <wp:effectExtent l="0" t="0" r="10160" b="0"/>
          <wp:wrapNone/>
          <wp:docPr id="9" name="图片 9" descr="I:\yanwork\2021-8\0809\证书模板-ICCRI 2022-胡子芸-8.9\d-07.pngd-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yanwork\2021-8\0809\证书模板-ICCRI 2022-胡子芸-8.9\d-07.pngd-07"/>
                  <pic:cNvPicPr>
                    <a:picLocks noChangeAspect="1"/>
                  </pic:cNvPicPr>
                </pic:nvPicPr>
                <pic:blipFill>
                  <a:blip r:embed="rId1"/>
                  <a:srcRect/>
                  <a:stretch>
                    <a:fillRect/>
                  </a:stretch>
                </pic:blipFill>
                <pic:spPr>
                  <a:xfrm>
                    <a:off x="0" y="0"/>
                    <a:ext cx="7800340" cy="2938780"/>
                  </a:xfrm>
                  <a:prstGeom prst="rect">
                    <a:avLst/>
                  </a:prstGeom>
                </pic:spPr>
              </pic:pic>
            </a:graphicData>
          </a:graphic>
          <wp14:sizeRelV relativeFrom="margin">
            <wp14:pctHeight>0</wp14:pctHeight>
          </wp14:sizeRelV>
        </wp:anchor>
      </w:drawing>
    </w:r>
    <w:r w:rsidR="001D02F4">
      <w:rPr>
        <w:noProof/>
      </w:rPr>
      <w:drawing>
        <wp:anchor distT="0" distB="0" distL="114300" distR="114300" simplePos="0" relativeHeight="251660288" behindDoc="0" locked="0" layoutInCell="1" allowOverlap="1" wp14:anchorId="66FF9133" wp14:editId="011DC58E">
          <wp:simplePos x="0" y="0"/>
          <wp:positionH relativeFrom="margin">
            <wp:posOffset>104775</wp:posOffset>
          </wp:positionH>
          <wp:positionV relativeFrom="paragraph">
            <wp:posOffset>385445</wp:posOffset>
          </wp:positionV>
          <wp:extent cx="1866900" cy="3111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
                    <a:biLevel thresh="25000"/>
                    <a:extLst>
                      <a:ext uri="{BEBA8EAE-BF5A-486C-A8C5-ECC9F3942E4B}">
                        <a14:imgProps xmlns:a14="http://schemas.microsoft.com/office/drawing/2010/main">
                          <a14:imgLayer r:embed="rId3">
                            <a14:imgEffect>
                              <a14:saturation sat="200000"/>
                            </a14:imgEffect>
                          </a14:imgLayer>
                        </a14:imgProps>
                      </a:ext>
                      <a:ext uri="{28A0092B-C50C-407E-A947-70E740481C1C}">
                        <a14:useLocalDpi xmlns:a14="http://schemas.microsoft.com/office/drawing/2010/main" val="0"/>
                      </a:ext>
                    </a:extLst>
                  </a:blip>
                  <a:srcRect/>
                  <a:stretch>
                    <a:fillRect/>
                  </a:stretch>
                </pic:blipFill>
                <pic:spPr>
                  <a:xfrm>
                    <a:off x="0" y="0"/>
                    <a:ext cx="1866914" cy="310979"/>
                  </a:xfrm>
                  <a:prstGeom prst="rect">
                    <a:avLst/>
                  </a:prstGeom>
                  <a:noFill/>
                  <a:ln>
                    <a:noFill/>
                  </a:ln>
                </pic:spPr>
              </pic:pic>
            </a:graphicData>
          </a:graphic>
        </wp:anchor>
      </w:drawing>
    </w:r>
    <w:r w:rsidR="001D02F4">
      <w:rPr>
        <w:rFonts w:ascii="Microsoft YaHei UI" w:eastAsia="Microsoft YaHei UI" w:hAnsi="Microsoft YaHei UI" w:hint="eastAsia"/>
        <w:lang w:val="zh-CN" w:bidi="zh-CN"/>
      </w:rPr>
      <w:t xml:space="preserve"> </w:t>
    </w:r>
  </w:p>
  <w:tbl>
    <w:tblPr>
      <w:tblW w:w="5103" w:type="dxa"/>
      <w:tblInd w:w="4678" w:type="dxa"/>
      <w:tblLook w:val="04A0" w:firstRow="1" w:lastRow="0" w:firstColumn="1" w:lastColumn="0" w:noHBand="0" w:noVBand="1"/>
    </w:tblPr>
    <w:tblGrid>
      <w:gridCol w:w="432"/>
      <w:gridCol w:w="4671"/>
    </w:tblGrid>
    <w:tr w:rsidR="00AF1573" w14:paraId="2AA8AA72" w14:textId="77777777">
      <w:tc>
        <w:tcPr>
          <w:tcW w:w="432" w:type="dxa"/>
          <w:vAlign w:val="center"/>
        </w:tcPr>
        <w:p w14:paraId="53F4B26D" w14:textId="77777777" w:rsidR="00AF1573" w:rsidRDefault="001D02F4">
          <w:pPr>
            <w:pStyle w:val="aff7"/>
            <w:spacing w:before="0" w:line="180" w:lineRule="atLeast"/>
            <w:rPr>
              <w:rFonts w:ascii="Microsoft YaHei UI" w:eastAsia="Microsoft YaHei UI" w:hAnsi="Microsoft YaHei UI"/>
              <w:sz w:val="21"/>
              <w:szCs w:val="32"/>
              <w:lang w:val="zh-CN" w:bidi="zh-CN"/>
            </w:rPr>
          </w:pPr>
          <w:r>
            <w:rPr>
              <w:rFonts w:ascii="Microsoft YaHei UI" w:eastAsia="Microsoft YaHei UI" w:hAnsi="Microsoft YaHei UI" w:hint="eastAsia"/>
              <w:noProof/>
              <w:sz w:val="21"/>
              <w:szCs w:val="32"/>
              <w:lang w:val="zh-CN" w:bidi="zh-CN"/>
            </w:rPr>
            <w:drawing>
              <wp:inline distT="0" distB="0" distL="0" distR="0" wp14:anchorId="3B4680AB" wp14:editId="1AC30580">
                <wp:extent cx="137160" cy="137160"/>
                <wp:effectExtent l="0" t="0" r="0" b="0"/>
                <wp:docPr id="14" name="图形 12" descr="日程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形 12" descr="日程表"/>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0" y="0"/>
                          <a:ext cx="137160" cy="137160"/>
                        </a:xfrm>
                        <a:prstGeom prst="rect">
                          <a:avLst/>
                        </a:prstGeom>
                      </pic:spPr>
                    </pic:pic>
                  </a:graphicData>
                </a:graphic>
              </wp:inline>
            </w:drawing>
          </w:r>
        </w:p>
      </w:tc>
      <w:tc>
        <w:tcPr>
          <w:tcW w:w="4671" w:type="dxa"/>
          <w:vAlign w:val="center"/>
        </w:tcPr>
        <w:p w14:paraId="6D6DDC48" w14:textId="5A2EAFDC" w:rsidR="00AF1573" w:rsidRDefault="00CD3B0F">
          <w:pPr>
            <w:pStyle w:val="aff7"/>
            <w:spacing w:before="0" w:after="60" w:line="180" w:lineRule="atLeast"/>
            <w:rPr>
              <w:rStyle w:val="affff7"/>
              <w:rFonts w:ascii="Microsoft YaHei UI" w:eastAsia="Microsoft YaHei UI" w:hAnsi="Microsoft YaHei UI"/>
              <w:sz w:val="20"/>
              <w:szCs w:val="28"/>
            </w:rPr>
          </w:pPr>
          <w:r w:rsidRPr="00CD3B0F">
            <w:rPr>
              <w:rStyle w:val="affff7"/>
              <w:rFonts w:ascii="Microsoft YaHei UI" w:eastAsia="Microsoft YaHei UI" w:hAnsi="Microsoft YaHei UI"/>
              <w:sz w:val="20"/>
              <w:szCs w:val="28"/>
            </w:rPr>
            <w:t>2023</w:t>
          </w:r>
          <w:r>
            <w:rPr>
              <w:rStyle w:val="affff7"/>
              <w:rFonts w:ascii="Microsoft YaHei UI" w:eastAsia="Microsoft YaHei UI" w:hAnsi="Microsoft YaHei UI"/>
              <w:sz w:val="20"/>
              <w:szCs w:val="28"/>
            </w:rPr>
            <w:t xml:space="preserve"> 6</w:t>
          </w:r>
          <w:r w:rsidR="001D02F4">
            <w:rPr>
              <w:rStyle w:val="affff7"/>
              <w:rFonts w:ascii="Microsoft YaHei UI" w:eastAsia="Microsoft YaHei UI" w:hAnsi="Microsoft YaHei UI"/>
              <w:sz w:val="20"/>
              <w:szCs w:val="28"/>
            </w:rPr>
            <w:t xml:space="preserve">th International Conference on Control, Robotics and Informatics </w:t>
          </w:r>
          <w:r w:rsidR="001D02F4">
            <w:rPr>
              <w:rStyle w:val="affff7"/>
              <w:rFonts w:ascii="Microsoft YaHei UI" w:eastAsia="Microsoft YaHei UI" w:hAnsi="Microsoft YaHei UI"/>
              <w:sz w:val="20"/>
              <w:szCs w:val="28"/>
            </w:rPr>
            <w:br/>
            <w:t xml:space="preserve">(ICCRI </w:t>
          </w:r>
          <w:r w:rsidRPr="00CD3B0F">
            <w:rPr>
              <w:rStyle w:val="affff7"/>
              <w:rFonts w:ascii="Microsoft YaHei UI" w:eastAsia="Microsoft YaHei UI" w:hAnsi="Microsoft YaHei UI"/>
              <w:sz w:val="20"/>
              <w:szCs w:val="28"/>
            </w:rPr>
            <w:t>2023</w:t>
          </w:r>
          <w:r w:rsidR="001D02F4">
            <w:rPr>
              <w:rStyle w:val="affff7"/>
              <w:rFonts w:ascii="Microsoft YaHei UI" w:eastAsia="Microsoft YaHei UI" w:hAnsi="Microsoft YaHei UI"/>
              <w:sz w:val="20"/>
              <w:szCs w:val="28"/>
            </w:rPr>
            <w:t>)</w:t>
          </w:r>
        </w:p>
      </w:tc>
    </w:tr>
    <w:tr w:rsidR="00AF1573" w14:paraId="0B5EDB29" w14:textId="77777777">
      <w:tc>
        <w:tcPr>
          <w:tcW w:w="432" w:type="dxa"/>
          <w:vAlign w:val="center"/>
        </w:tcPr>
        <w:p w14:paraId="239FADA9" w14:textId="77777777" w:rsidR="00AF1573" w:rsidRDefault="001D02F4">
          <w:pPr>
            <w:pStyle w:val="aff7"/>
            <w:spacing w:before="0" w:line="180" w:lineRule="atLeast"/>
            <w:rPr>
              <w:rFonts w:ascii="Microsoft YaHei UI" w:eastAsia="Microsoft YaHei UI" w:hAnsi="Microsoft YaHei UI"/>
              <w:sz w:val="21"/>
              <w:szCs w:val="32"/>
            </w:rPr>
          </w:pPr>
          <w:r>
            <w:rPr>
              <w:rFonts w:ascii="Microsoft YaHei UI" w:eastAsia="Microsoft YaHei UI" w:hAnsi="Microsoft YaHei UI" w:hint="eastAsia"/>
              <w:noProof/>
              <w:sz w:val="21"/>
              <w:szCs w:val="32"/>
              <w:lang w:val="zh-CN" w:bidi="zh-CN"/>
            </w:rPr>
            <w:drawing>
              <wp:inline distT="0" distB="0" distL="0" distR="0" wp14:anchorId="46B6D01F" wp14:editId="6E5B202F">
                <wp:extent cx="137160" cy="137160"/>
                <wp:effectExtent l="0" t="0" r="0" b="0"/>
                <wp:docPr id="8" name="图形 10" descr="首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形 10" descr="首页"/>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137160" cy="137160"/>
                        </a:xfrm>
                        <a:prstGeom prst="rect">
                          <a:avLst/>
                        </a:prstGeom>
                      </pic:spPr>
                    </pic:pic>
                  </a:graphicData>
                </a:graphic>
              </wp:inline>
            </w:drawing>
          </w:r>
        </w:p>
      </w:tc>
      <w:tc>
        <w:tcPr>
          <w:tcW w:w="4671" w:type="dxa"/>
          <w:vAlign w:val="center"/>
        </w:tcPr>
        <w:p w14:paraId="3FD5E27E" w14:textId="77777777" w:rsidR="00AF1573" w:rsidRDefault="001D02F4">
          <w:pPr>
            <w:pStyle w:val="aff7"/>
            <w:spacing w:before="0" w:line="180" w:lineRule="atLeast"/>
            <w:rPr>
              <w:rFonts w:ascii="Microsoft YaHei UI" w:eastAsia="Microsoft YaHei UI" w:hAnsi="Microsoft YaHei UI"/>
              <w:sz w:val="16"/>
              <w:szCs w:val="22"/>
            </w:rPr>
          </w:pPr>
          <w:r>
            <w:rPr>
              <w:rFonts w:ascii="Microsoft YaHei UI" w:eastAsia="Microsoft YaHei UI" w:hAnsi="Microsoft YaHei UI"/>
              <w:sz w:val="16"/>
              <w:szCs w:val="22"/>
            </w:rPr>
            <w:t>Danang, Vietnam</w:t>
          </w:r>
        </w:p>
      </w:tc>
    </w:tr>
    <w:tr w:rsidR="00AF1573" w14:paraId="06603EAD" w14:textId="77777777">
      <w:tc>
        <w:tcPr>
          <w:tcW w:w="432" w:type="dxa"/>
          <w:vAlign w:val="center"/>
        </w:tcPr>
        <w:p w14:paraId="510A7023" w14:textId="77777777" w:rsidR="00AF1573" w:rsidRDefault="001D02F4">
          <w:pPr>
            <w:pStyle w:val="aff7"/>
            <w:spacing w:before="0" w:line="180" w:lineRule="atLeast"/>
            <w:rPr>
              <w:rFonts w:ascii="Microsoft YaHei UI" w:eastAsia="Microsoft YaHei UI" w:hAnsi="Microsoft YaHei UI"/>
              <w:sz w:val="21"/>
              <w:szCs w:val="32"/>
            </w:rPr>
          </w:pPr>
          <w:r>
            <w:rPr>
              <w:rFonts w:ascii="Microsoft YaHei UI" w:eastAsia="Microsoft YaHei UI" w:hAnsi="Microsoft YaHei UI" w:hint="eastAsia"/>
              <w:noProof/>
              <w:sz w:val="21"/>
              <w:szCs w:val="32"/>
              <w:lang w:val="zh-CN" w:bidi="zh-CN"/>
            </w:rPr>
            <w:drawing>
              <wp:inline distT="0" distB="0" distL="0" distR="0" wp14:anchorId="38EE8CA2" wp14:editId="3295E983">
                <wp:extent cx="137160" cy="137160"/>
                <wp:effectExtent l="0" t="0" r="0" b="0"/>
                <wp:docPr id="16" name="图形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3"/>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137160" cy="137160"/>
                        </a:xfrm>
                        <a:prstGeom prst="rect">
                          <a:avLst/>
                        </a:prstGeom>
                      </pic:spPr>
                    </pic:pic>
                  </a:graphicData>
                </a:graphic>
              </wp:inline>
            </w:drawing>
          </w:r>
        </w:p>
      </w:tc>
      <w:tc>
        <w:tcPr>
          <w:tcW w:w="4671" w:type="dxa"/>
          <w:vAlign w:val="center"/>
        </w:tcPr>
        <w:p w14:paraId="187CCA0E" w14:textId="24317B03" w:rsidR="00AF1573" w:rsidRDefault="001D02F4">
          <w:pPr>
            <w:pStyle w:val="aff7"/>
            <w:spacing w:before="0" w:line="180" w:lineRule="atLeast"/>
            <w:rPr>
              <w:rFonts w:ascii="Microsoft YaHei UI" w:eastAsia="Microsoft YaHei UI" w:hAnsi="Microsoft YaHei UI"/>
              <w:sz w:val="16"/>
              <w:szCs w:val="22"/>
            </w:rPr>
          </w:pPr>
          <w:r>
            <w:rPr>
              <w:rFonts w:ascii="Microsoft YaHei UI" w:eastAsia="Microsoft YaHei UI" w:hAnsi="Microsoft YaHei UI"/>
              <w:sz w:val="16"/>
              <w:szCs w:val="22"/>
            </w:rPr>
            <w:t xml:space="preserve">April </w:t>
          </w:r>
          <w:r w:rsidR="00CD3B0F">
            <w:rPr>
              <w:rFonts w:ascii="Microsoft YaHei UI" w:eastAsia="Microsoft YaHei UI" w:hAnsi="Microsoft YaHei UI"/>
              <w:sz w:val="16"/>
              <w:szCs w:val="22"/>
            </w:rPr>
            <w:t>7</w:t>
          </w:r>
          <w:r>
            <w:rPr>
              <w:rFonts w:ascii="Microsoft YaHei UI" w:eastAsia="Microsoft YaHei UI" w:hAnsi="Microsoft YaHei UI"/>
              <w:sz w:val="16"/>
              <w:szCs w:val="22"/>
            </w:rPr>
            <w:t>-</w:t>
          </w:r>
          <w:r w:rsidR="00CD3B0F">
            <w:rPr>
              <w:rFonts w:ascii="Microsoft YaHei UI" w:eastAsia="Microsoft YaHei UI" w:hAnsi="Microsoft YaHei UI"/>
              <w:sz w:val="16"/>
              <w:szCs w:val="22"/>
            </w:rPr>
            <w:t>9</w:t>
          </w:r>
          <w:r>
            <w:rPr>
              <w:rFonts w:ascii="Microsoft YaHei UI" w:eastAsia="Microsoft YaHei UI" w:hAnsi="Microsoft YaHei UI"/>
              <w:sz w:val="16"/>
              <w:szCs w:val="22"/>
            </w:rPr>
            <w:t>, 202</w:t>
          </w:r>
          <w:r w:rsidR="00CD3B0F">
            <w:rPr>
              <w:rFonts w:ascii="Microsoft YaHei UI" w:eastAsia="Microsoft YaHei UI" w:hAnsi="Microsoft YaHei UI"/>
              <w:sz w:val="16"/>
              <w:szCs w:val="22"/>
            </w:rPr>
            <w:t>3</w:t>
          </w:r>
        </w:p>
      </w:tc>
    </w:tr>
    <w:tr w:rsidR="00AF1573" w14:paraId="00360003" w14:textId="77777777">
      <w:tc>
        <w:tcPr>
          <w:tcW w:w="432" w:type="dxa"/>
          <w:vAlign w:val="center"/>
        </w:tcPr>
        <w:p w14:paraId="3551202E" w14:textId="77777777" w:rsidR="00AF1573" w:rsidRDefault="001D02F4">
          <w:pPr>
            <w:pStyle w:val="aff7"/>
            <w:spacing w:before="0" w:line="180" w:lineRule="atLeast"/>
            <w:rPr>
              <w:rFonts w:ascii="Microsoft YaHei UI" w:eastAsia="Microsoft YaHei UI" w:hAnsi="Microsoft YaHei UI"/>
              <w:sz w:val="21"/>
              <w:szCs w:val="32"/>
              <w:lang w:val="zh-CN" w:bidi="zh-CN"/>
            </w:rPr>
          </w:pPr>
          <w:r>
            <w:rPr>
              <w:rFonts w:ascii="Microsoft YaHei UI" w:eastAsia="Microsoft YaHei UI" w:hAnsi="Microsoft YaHei UI"/>
              <w:color w:val="2D587C" w:themeColor="accent5" w:themeShade="BF"/>
            </w:rPr>
            <w:sym w:font="Wingdings" w:char="F02A"/>
          </w:r>
        </w:p>
      </w:tc>
      <w:tc>
        <w:tcPr>
          <w:tcW w:w="4671" w:type="dxa"/>
          <w:vAlign w:val="center"/>
        </w:tcPr>
        <w:p w14:paraId="044C5A6F" w14:textId="77777777" w:rsidR="00AF1573" w:rsidRDefault="001D02F4">
          <w:pPr>
            <w:pStyle w:val="aff7"/>
            <w:spacing w:before="0" w:line="180" w:lineRule="atLeast"/>
            <w:rPr>
              <w:rFonts w:ascii="Microsoft YaHei UI" w:eastAsia="Microsoft YaHei UI" w:hAnsi="Microsoft YaHei UI"/>
              <w:sz w:val="16"/>
              <w:szCs w:val="22"/>
            </w:rPr>
          </w:pPr>
          <w:r>
            <w:rPr>
              <w:rFonts w:ascii="Microsoft YaHei UI" w:eastAsia="Microsoft YaHei UI" w:hAnsi="Microsoft YaHei UI"/>
              <w:sz w:val="16"/>
              <w:szCs w:val="22"/>
            </w:rPr>
            <w:t>iccri@iap.org</w:t>
          </w:r>
        </w:p>
      </w:tc>
    </w:tr>
    <w:tr w:rsidR="00AF1573" w14:paraId="404A03E7" w14:textId="77777777">
      <w:tc>
        <w:tcPr>
          <w:tcW w:w="432" w:type="dxa"/>
          <w:vAlign w:val="center"/>
        </w:tcPr>
        <w:p w14:paraId="32AB2298" w14:textId="77777777" w:rsidR="00AF1573" w:rsidRDefault="001D02F4">
          <w:pPr>
            <w:pStyle w:val="aff7"/>
            <w:spacing w:before="0" w:line="180" w:lineRule="atLeast"/>
            <w:rPr>
              <w:rFonts w:ascii="Microsoft YaHei UI" w:eastAsia="Microsoft YaHei UI" w:hAnsi="Microsoft YaHei UI"/>
              <w:sz w:val="21"/>
              <w:szCs w:val="32"/>
              <w:lang w:val="zh-CN" w:bidi="zh-CN"/>
            </w:rPr>
          </w:pPr>
          <w:r>
            <w:rPr>
              <w:rFonts w:ascii="Microsoft YaHei UI" w:eastAsia="Microsoft YaHei UI" w:hAnsi="Microsoft YaHei UI"/>
              <w:color w:val="2D587C" w:themeColor="accent5" w:themeShade="BF"/>
            </w:rPr>
            <w:sym w:font="Wingdings" w:char="F03A"/>
          </w:r>
        </w:p>
      </w:tc>
      <w:tc>
        <w:tcPr>
          <w:tcW w:w="4671" w:type="dxa"/>
          <w:vAlign w:val="center"/>
        </w:tcPr>
        <w:p w14:paraId="6A5B0133" w14:textId="77777777" w:rsidR="00AF1573" w:rsidRDefault="001D02F4">
          <w:pPr>
            <w:pStyle w:val="aff7"/>
            <w:spacing w:before="0" w:line="180" w:lineRule="atLeast"/>
            <w:rPr>
              <w:rFonts w:ascii="Microsoft YaHei UI" w:eastAsia="Microsoft YaHei UI" w:hAnsi="Microsoft YaHei UI"/>
              <w:sz w:val="16"/>
              <w:szCs w:val="22"/>
            </w:rPr>
          </w:pPr>
          <w:r>
            <w:rPr>
              <w:rFonts w:ascii="Microsoft YaHei UI" w:eastAsia="Microsoft YaHei UI" w:hAnsi="Microsoft YaHei UI"/>
              <w:sz w:val="16"/>
              <w:szCs w:val="22"/>
            </w:rPr>
            <w:t>http://www.iccri.org/</w:t>
          </w:r>
        </w:p>
      </w:tc>
    </w:tr>
  </w:tbl>
  <w:p w14:paraId="728490DA" w14:textId="6C9A26BA" w:rsidR="00AF1573" w:rsidRDefault="00AF1573">
    <w:pPr>
      <w:pStyle w:val="aff7"/>
      <w:rPr>
        <w:rFonts w:ascii="Microsoft YaHei UI" w:eastAsia="Microsoft YaHei UI" w:hAnsi="Microsoft YaHei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lowerLetter"/>
      <w:pStyle w:val="3"/>
      <w:lvlText w:val="%1)"/>
      <w:lvlJc w:val="left"/>
      <w:pPr>
        <w:tabs>
          <w:tab w:val="left" w:pos="1080"/>
        </w:tabs>
        <w:ind w:left="1080" w:hanging="360"/>
      </w:pPr>
      <w:rPr>
        <w:rFonts w:hint="default"/>
      </w:rPr>
    </w:lvl>
  </w:abstractNum>
  <w:abstractNum w:abstractNumId="3" w15:restartNumberingAfterBreak="0">
    <w:nsid w:val="FFFFFF80"/>
    <w:multiLevelType w:val="singleLevel"/>
    <w:tmpl w:val="FFFFFF80"/>
    <w:lvl w:ilvl="0">
      <w:start w:val="1"/>
      <w:numFmt w:val="bullet"/>
      <w:pStyle w:val="50"/>
      <w:lvlText w:val=""/>
      <w:lvlJc w:val="left"/>
      <w:pPr>
        <w:tabs>
          <w:tab w:val="left" w:pos="1800"/>
        </w:tabs>
        <w:ind w:left="1800" w:hanging="360"/>
      </w:pPr>
      <w:rPr>
        <w:rFonts w:ascii="Symbol" w:hAnsi="Symbol" w:hint="default"/>
      </w:rPr>
    </w:lvl>
  </w:abstractNum>
  <w:abstractNum w:abstractNumId="4" w15:restartNumberingAfterBreak="0">
    <w:nsid w:val="FFFFFF81"/>
    <w:multiLevelType w:val="singleLevel"/>
    <w:tmpl w:val="FFFFFF81"/>
    <w:lvl w:ilvl="0">
      <w:start w:val="1"/>
      <w:numFmt w:val="bullet"/>
      <w:pStyle w:val="40"/>
      <w:lvlText w:val=""/>
      <w:lvlJc w:val="left"/>
      <w:pPr>
        <w:tabs>
          <w:tab w:val="left" w:pos="1440"/>
        </w:tabs>
        <w:ind w:left="1440" w:hanging="360"/>
      </w:pPr>
      <w:rPr>
        <w:rFonts w:ascii="Symbol" w:hAnsi="Symbol" w:hint="default"/>
      </w:rPr>
    </w:lvl>
  </w:abstractNum>
  <w:abstractNum w:abstractNumId="5" w15:restartNumberingAfterBreak="0">
    <w:nsid w:val="FFFFFF82"/>
    <w:multiLevelType w:val="singleLevel"/>
    <w:tmpl w:val="FFFFFF82"/>
    <w:lvl w:ilvl="0">
      <w:start w:val="1"/>
      <w:numFmt w:val="bullet"/>
      <w:pStyle w:val="30"/>
      <w:lvlText w:val=""/>
      <w:lvlJc w:val="left"/>
      <w:pPr>
        <w:tabs>
          <w:tab w:val="left" w:pos="1080"/>
        </w:tabs>
        <w:ind w:left="1080" w:hanging="360"/>
      </w:pPr>
      <w:rPr>
        <w:rFonts w:ascii="Symbol" w:hAnsi="Symbol" w:hint="default"/>
      </w:rPr>
    </w:lvl>
  </w:abstractNum>
  <w:abstractNum w:abstractNumId="6" w15:restartNumberingAfterBreak="0">
    <w:nsid w:val="FFFFFF83"/>
    <w:multiLevelType w:val="singleLevel"/>
    <w:tmpl w:val="FFFFFF83"/>
    <w:lvl w:ilvl="0">
      <w:start w:val="1"/>
      <w:numFmt w:val="bullet"/>
      <w:pStyle w:val="2"/>
      <w:lvlText w:val=""/>
      <w:lvlJc w:val="left"/>
      <w:pPr>
        <w:tabs>
          <w:tab w:val="left" w:pos="720"/>
        </w:tabs>
        <w:ind w:left="720" w:hanging="360"/>
      </w:pPr>
      <w:rPr>
        <w:rFonts w:ascii="Symbol" w:hAnsi="Symbol" w:hint="default"/>
      </w:rPr>
    </w:lvl>
  </w:abstractNum>
  <w:abstractNum w:abstractNumId="7"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8" w15:restartNumberingAfterBreak="0">
    <w:nsid w:val="1F7E5004"/>
    <w:multiLevelType w:val="hybridMultilevel"/>
    <w:tmpl w:val="E24AE204"/>
    <w:lvl w:ilvl="0" w:tplc="12FCBE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0856772"/>
    <w:multiLevelType w:val="multilevel"/>
    <w:tmpl w:val="40856772"/>
    <w:lvl w:ilvl="0">
      <w:start w:val="1"/>
      <w:numFmt w:val="upperRoman"/>
      <w:pStyle w:val="a0"/>
      <w:lvlText w:val="%1."/>
      <w:lvlJc w:val="right"/>
      <w:pPr>
        <w:ind w:left="173" w:hanging="173"/>
      </w:pPr>
      <w:rPr>
        <w:rFonts w:ascii="Microsoft YaHei UI" w:eastAsia="Microsoft YaHei UI" w:hAnsi="Microsoft YaHei UI" w:hint="default"/>
        <w:b/>
        <w:i w:val="0"/>
        <w:sz w:val="24"/>
      </w:rPr>
    </w:lvl>
    <w:lvl w:ilvl="1">
      <w:start w:val="1"/>
      <w:numFmt w:val="lowerLetter"/>
      <w:pStyle w:val="20"/>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0" w15:restartNumberingAfterBreak="0">
    <w:nsid w:val="505813CA"/>
    <w:multiLevelType w:val="multilevel"/>
    <w:tmpl w:val="505813CA"/>
    <w:lvl w:ilvl="0">
      <w:start w:val="1"/>
      <w:numFmt w:val="bullet"/>
      <w:lvlText w:val=""/>
      <w:lvlJc w:val="left"/>
      <w:pPr>
        <w:ind w:left="420" w:hanging="420"/>
      </w:pPr>
      <w:rPr>
        <w:rFonts w:ascii="Webdings" w:hAnsi="Webdings" w:hint="default"/>
        <w:sz w:val="20"/>
        <w:szCs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793599073">
    <w:abstractNumId w:val="9"/>
  </w:num>
  <w:num w:numId="2" w16cid:durableId="270673901">
    <w:abstractNumId w:val="4"/>
  </w:num>
  <w:num w:numId="3" w16cid:durableId="747077294">
    <w:abstractNumId w:val="7"/>
  </w:num>
  <w:num w:numId="4" w16cid:durableId="1035429311">
    <w:abstractNumId w:val="5"/>
  </w:num>
  <w:num w:numId="5" w16cid:durableId="601303230">
    <w:abstractNumId w:val="2"/>
  </w:num>
  <w:num w:numId="6" w16cid:durableId="1898279093">
    <w:abstractNumId w:val="6"/>
  </w:num>
  <w:num w:numId="7" w16cid:durableId="424687905">
    <w:abstractNumId w:val="3"/>
  </w:num>
  <w:num w:numId="8" w16cid:durableId="107508253">
    <w:abstractNumId w:val="1"/>
  </w:num>
  <w:num w:numId="9" w16cid:durableId="49695590">
    <w:abstractNumId w:val="0"/>
  </w:num>
  <w:num w:numId="10" w16cid:durableId="1761293117">
    <w:abstractNumId w:val="10"/>
  </w:num>
  <w:num w:numId="11" w16cid:durableId="220518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displayBackgroundShape/>
  <w:bordersDoNotSurroundHeader/>
  <w:bordersDoNotSurroundFooter/>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8D"/>
    <w:rsid w:val="00001DAD"/>
    <w:rsid w:val="0000418E"/>
    <w:rsid w:val="00015440"/>
    <w:rsid w:val="00016839"/>
    <w:rsid w:val="00030830"/>
    <w:rsid w:val="00042360"/>
    <w:rsid w:val="00042FB3"/>
    <w:rsid w:val="000539F5"/>
    <w:rsid w:val="00055973"/>
    <w:rsid w:val="00057671"/>
    <w:rsid w:val="00057A21"/>
    <w:rsid w:val="00060D9E"/>
    <w:rsid w:val="00065A3F"/>
    <w:rsid w:val="00066754"/>
    <w:rsid w:val="00073944"/>
    <w:rsid w:val="00084752"/>
    <w:rsid w:val="00086540"/>
    <w:rsid w:val="00091F77"/>
    <w:rsid w:val="000A2384"/>
    <w:rsid w:val="000A324B"/>
    <w:rsid w:val="000A396F"/>
    <w:rsid w:val="000D445D"/>
    <w:rsid w:val="000D479D"/>
    <w:rsid w:val="000F4987"/>
    <w:rsid w:val="000F65EC"/>
    <w:rsid w:val="00103670"/>
    <w:rsid w:val="0011573E"/>
    <w:rsid w:val="0012634B"/>
    <w:rsid w:val="001269DE"/>
    <w:rsid w:val="00140DAE"/>
    <w:rsid w:val="001512DC"/>
    <w:rsid w:val="0015180F"/>
    <w:rsid w:val="0017174F"/>
    <w:rsid w:val="001746FC"/>
    <w:rsid w:val="00184D56"/>
    <w:rsid w:val="00193653"/>
    <w:rsid w:val="001C329C"/>
    <w:rsid w:val="001D02F4"/>
    <w:rsid w:val="001D15D7"/>
    <w:rsid w:val="001E286F"/>
    <w:rsid w:val="001E7D29"/>
    <w:rsid w:val="00227312"/>
    <w:rsid w:val="002404F5"/>
    <w:rsid w:val="0025063A"/>
    <w:rsid w:val="00266651"/>
    <w:rsid w:val="00270D66"/>
    <w:rsid w:val="00275260"/>
    <w:rsid w:val="00276FA1"/>
    <w:rsid w:val="00285B87"/>
    <w:rsid w:val="00291B4A"/>
    <w:rsid w:val="002C3D7E"/>
    <w:rsid w:val="002E4F42"/>
    <w:rsid w:val="00311650"/>
    <w:rsid w:val="0032131A"/>
    <w:rsid w:val="003310BF"/>
    <w:rsid w:val="00333DF8"/>
    <w:rsid w:val="003448DB"/>
    <w:rsid w:val="00352B99"/>
    <w:rsid w:val="00354C22"/>
    <w:rsid w:val="00357641"/>
    <w:rsid w:val="00360B6E"/>
    <w:rsid w:val="00361DEE"/>
    <w:rsid w:val="00394EF4"/>
    <w:rsid w:val="003E5EB5"/>
    <w:rsid w:val="00410612"/>
    <w:rsid w:val="00411F8B"/>
    <w:rsid w:val="004144E6"/>
    <w:rsid w:val="004203B0"/>
    <w:rsid w:val="004230D9"/>
    <w:rsid w:val="00450670"/>
    <w:rsid w:val="004724BD"/>
    <w:rsid w:val="00477352"/>
    <w:rsid w:val="0048124E"/>
    <w:rsid w:val="00491C23"/>
    <w:rsid w:val="004B5C09"/>
    <w:rsid w:val="004B75B2"/>
    <w:rsid w:val="004E227E"/>
    <w:rsid w:val="00500DD1"/>
    <w:rsid w:val="00516BF8"/>
    <w:rsid w:val="00521AE3"/>
    <w:rsid w:val="00535B54"/>
    <w:rsid w:val="00554276"/>
    <w:rsid w:val="00564D17"/>
    <w:rsid w:val="00567050"/>
    <w:rsid w:val="00570173"/>
    <w:rsid w:val="005A63F3"/>
    <w:rsid w:val="005C3450"/>
    <w:rsid w:val="005D3902"/>
    <w:rsid w:val="005D420F"/>
    <w:rsid w:val="005D797B"/>
    <w:rsid w:val="005E0ED9"/>
    <w:rsid w:val="00616481"/>
    <w:rsid w:val="00616B41"/>
    <w:rsid w:val="00620AE8"/>
    <w:rsid w:val="0063627B"/>
    <w:rsid w:val="006442A3"/>
    <w:rsid w:val="0064628C"/>
    <w:rsid w:val="0065214E"/>
    <w:rsid w:val="00652DCE"/>
    <w:rsid w:val="00653C32"/>
    <w:rsid w:val="00655EE2"/>
    <w:rsid w:val="006771EF"/>
    <w:rsid w:val="00680296"/>
    <w:rsid w:val="006853BC"/>
    <w:rsid w:val="00686E45"/>
    <w:rsid w:val="00687389"/>
    <w:rsid w:val="006928C1"/>
    <w:rsid w:val="006966F9"/>
    <w:rsid w:val="006B74AA"/>
    <w:rsid w:val="006D5463"/>
    <w:rsid w:val="006E015E"/>
    <w:rsid w:val="006F03D4"/>
    <w:rsid w:val="00700B1F"/>
    <w:rsid w:val="007257E9"/>
    <w:rsid w:val="007358D6"/>
    <w:rsid w:val="00740105"/>
    <w:rsid w:val="00744B1E"/>
    <w:rsid w:val="00756D9C"/>
    <w:rsid w:val="007619BD"/>
    <w:rsid w:val="00771C24"/>
    <w:rsid w:val="00781863"/>
    <w:rsid w:val="00792701"/>
    <w:rsid w:val="00797745"/>
    <w:rsid w:val="007B2549"/>
    <w:rsid w:val="007B3294"/>
    <w:rsid w:val="007D5836"/>
    <w:rsid w:val="007F1E7F"/>
    <w:rsid w:val="007F34A4"/>
    <w:rsid w:val="0081077D"/>
    <w:rsid w:val="00812880"/>
    <w:rsid w:val="00815563"/>
    <w:rsid w:val="008202A1"/>
    <w:rsid w:val="008240DA"/>
    <w:rsid w:val="00825B23"/>
    <w:rsid w:val="00832C92"/>
    <w:rsid w:val="008429E5"/>
    <w:rsid w:val="00852F17"/>
    <w:rsid w:val="0085338B"/>
    <w:rsid w:val="00863BD4"/>
    <w:rsid w:val="00863E6E"/>
    <w:rsid w:val="00867EA4"/>
    <w:rsid w:val="008804B5"/>
    <w:rsid w:val="00880C14"/>
    <w:rsid w:val="00897D88"/>
    <w:rsid w:val="008A0319"/>
    <w:rsid w:val="008A1BA8"/>
    <w:rsid w:val="008B7142"/>
    <w:rsid w:val="008C67A6"/>
    <w:rsid w:val="008D3F8D"/>
    <w:rsid w:val="008D43E9"/>
    <w:rsid w:val="008D5DD1"/>
    <w:rsid w:val="008E3C0E"/>
    <w:rsid w:val="008E421A"/>
    <w:rsid w:val="008E476B"/>
    <w:rsid w:val="008F0F63"/>
    <w:rsid w:val="00915DB1"/>
    <w:rsid w:val="00922A60"/>
    <w:rsid w:val="00927C63"/>
    <w:rsid w:val="00932F50"/>
    <w:rsid w:val="0094637B"/>
    <w:rsid w:val="00955A78"/>
    <w:rsid w:val="009921B8"/>
    <w:rsid w:val="0099515C"/>
    <w:rsid w:val="009A6621"/>
    <w:rsid w:val="009D15F3"/>
    <w:rsid w:val="009D4984"/>
    <w:rsid w:val="009D6901"/>
    <w:rsid w:val="009F4E19"/>
    <w:rsid w:val="00A07662"/>
    <w:rsid w:val="00A14422"/>
    <w:rsid w:val="00A21B71"/>
    <w:rsid w:val="00A25111"/>
    <w:rsid w:val="00A330C7"/>
    <w:rsid w:val="00A3439E"/>
    <w:rsid w:val="00A37F9E"/>
    <w:rsid w:val="00A40085"/>
    <w:rsid w:val="00A47DF6"/>
    <w:rsid w:val="00A60E11"/>
    <w:rsid w:val="00A637D7"/>
    <w:rsid w:val="00A63D35"/>
    <w:rsid w:val="00A72927"/>
    <w:rsid w:val="00A9231C"/>
    <w:rsid w:val="00A969C4"/>
    <w:rsid w:val="00AA2532"/>
    <w:rsid w:val="00AA491F"/>
    <w:rsid w:val="00AA702D"/>
    <w:rsid w:val="00AE0E8D"/>
    <w:rsid w:val="00AE1F88"/>
    <w:rsid w:val="00AE20AD"/>
    <w:rsid w:val="00AE361F"/>
    <w:rsid w:val="00AE5370"/>
    <w:rsid w:val="00AF1573"/>
    <w:rsid w:val="00AF1A52"/>
    <w:rsid w:val="00B0508C"/>
    <w:rsid w:val="00B122D3"/>
    <w:rsid w:val="00B247A9"/>
    <w:rsid w:val="00B30368"/>
    <w:rsid w:val="00B435B5"/>
    <w:rsid w:val="00B565D8"/>
    <w:rsid w:val="00B5779A"/>
    <w:rsid w:val="00B63E8A"/>
    <w:rsid w:val="00B64D24"/>
    <w:rsid w:val="00B7147D"/>
    <w:rsid w:val="00B75CFC"/>
    <w:rsid w:val="00B76AB4"/>
    <w:rsid w:val="00B813BB"/>
    <w:rsid w:val="00B853F9"/>
    <w:rsid w:val="00B87125"/>
    <w:rsid w:val="00B92231"/>
    <w:rsid w:val="00B97A47"/>
    <w:rsid w:val="00BA2CE6"/>
    <w:rsid w:val="00BB018B"/>
    <w:rsid w:val="00BD1747"/>
    <w:rsid w:val="00BD1B3B"/>
    <w:rsid w:val="00BD2B06"/>
    <w:rsid w:val="00BD3B53"/>
    <w:rsid w:val="00BE2FFB"/>
    <w:rsid w:val="00BF68C7"/>
    <w:rsid w:val="00C00194"/>
    <w:rsid w:val="00C14973"/>
    <w:rsid w:val="00C149C9"/>
    <w:rsid w:val="00C15C45"/>
    <w:rsid w:val="00C1643D"/>
    <w:rsid w:val="00C261A9"/>
    <w:rsid w:val="00C40171"/>
    <w:rsid w:val="00C42793"/>
    <w:rsid w:val="00C47362"/>
    <w:rsid w:val="00C601ED"/>
    <w:rsid w:val="00C70672"/>
    <w:rsid w:val="00C7624A"/>
    <w:rsid w:val="00C8234D"/>
    <w:rsid w:val="00C92B70"/>
    <w:rsid w:val="00CA6238"/>
    <w:rsid w:val="00CD3B0F"/>
    <w:rsid w:val="00CD4CE6"/>
    <w:rsid w:val="00CE5A5C"/>
    <w:rsid w:val="00D1294E"/>
    <w:rsid w:val="00D31AB7"/>
    <w:rsid w:val="00D50D23"/>
    <w:rsid w:val="00D512BB"/>
    <w:rsid w:val="00D53571"/>
    <w:rsid w:val="00D7068F"/>
    <w:rsid w:val="00D87431"/>
    <w:rsid w:val="00DA3B1A"/>
    <w:rsid w:val="00DA571E"/>
    <w:rsid w:val="00DB7BAB"/>
    <w:rsid w:val="00DC6078"/>
    <w:rsid w:val="00DC79AD"/>
    <w:rsid w:val="00DD2075"/>
    <w:rsid w:val="00DD73B4"/>
    <w:rsid w:val="00DE01D4"/>
    <w:rsid w:val="00DF2868"/>
    <w:rsid w:val="00DF7B22"/>
    <w:rsid w:val="00E557A0"/>
    <w:rsid w:val="00E70676"/>
    <w:rsid w:val="00E84588"/>
    <w:rsid w:val="00E8504A"/>
    <w:rsid w:val="00EB23B3"/>
    <w:rsid w:val="00EB76BC"/>
    <w:rsid w:val="00EF6435"/>
    <w:rsid w:val="00F10F6B"/>
    <w:rsid w:val="00F23697"/>
    <w:rsid w:val="00F36BB7"/>
    <w:rsid w:val="00F53A0A"/>
    <w:rsid w:val="00F752C1"/>
    <w:rsid w:val="00F87EAA"/>
    <w:rsid w:val="00F92B25"/>
    <w:rsid w:val="00F96B12"/>
    <w:rsid w:val="00FA7DB4"/>
    <w:rsid w:val="00FB2EE9"/>
    <w:rsid w:val="00FB3809"/>
    <w:rsid w:val="00FC6425"/>
    <w:rsid w:val="00FD6CAB"/>
    <w:rsid w:val="00FE3951"/>
    <w:rsid w:val="00FE6B6C"/>
    <w:rsid w:val="00FF4E26"/>
    <w:rsid w:val="00FF5DBC"/>
    <w:rsid w:val="3E1932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CB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zh-CN" w:bidi="ar-SA"/>
      </w:rPr>
    </w:rPrDefault>
    <w:pPrDefault/>
  </w:docDefaults>
  <w:latentStyles w:defLockedState="0" w:defUIPriority="99" w:defSemiHidden="0" w:defUnhideWhenUsed="0" w:defQFormat="1"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0"/>
    <w:lsdException w:name="toc 7" w:semiHidden="1" w:uiPriority="39" w:unhideWhenUsed="1" w:qFormat="0"/>
    <w:lsdException w:name="toc 8" w:semiHidden="1" w:uiPriority="39" w:unhideWhenUsed="1"/>
    <w:lsdException w:name="toc 9" w:semiHidden="1" w:uiPriority="39" w:unhideWhenUsed="1" w:qFormat="0"/>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lsdException w:name="List Number" w:uiPriority="1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2"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qFormat="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1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qFormat="0"/>
    <w:lsdException w:name="HTML Bottom of Form" w:semiHidden="1" w:unhideWhenUsed="1" w:qFormat="0"/>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0"/>
    <w:lsdException w:name="Table Grid" w:uiPriority="59"/>
    <w:lsdException w:name="Table Theme" w:semiHidden="1" w:unhideWhenUsed="1"/>
    <w:lsdException w:name="Placeholder Text" w:semiHidden="1" w:qFormat="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qFormat="0"/>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qFormat="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sdException w:name="Smart Link" w:semiHidden="1" w:unhideWhenUsed="1" w:qFormat="0"/>
  </w:latentStyles>
  <w:style w:type="paragraph" w:default="1" w:styleId="a1">
    <w:name w:val="Normal"/>
    <w:qFormat/>
    <w:pPr>
      <w:spacing w:before="40" w:after="120" w:line="276" w:lineRule="auto"/>
      <w:ind w:left="173"/>
    </w:pPr>
    <w:rPr>
      <w:sz w:val="24"/>
      <w:szCs w:val="24"/>
    </w:rPr>
  </w:style>
  <w:style w:type="paragraph" w:styleId="1">
    <w:name w:val="heading 1"/>
    <w:basedOn w:val="a1"/>
    <w:next w:val="a1"/>
    <w:uiPriority w:val="9"/>
    <w:qFormat/>
    <w:pPr>
      <w:keepNext/>
      <w:spacing w:before="0" w:after="240" w:line="240" w:lineRule="auto"/>
      <w:ind w:left="0"/>
      <w:contextualSpacing/>
      <w:jc w:val="center"/>
      <w:outlineLvl w:val="0"/>
    </w:pPr>
    <w:rPr>
      <w:rFonts w:asciiTheme="majorHAnsi" w:hAnsiTheme="majorHAnsi" w:cs="Arial"/>
      <w:b/>
      <w:bCs/>
      <w:kern w:val="32"/>
      <w:sz w:val="32"/>
      <w:szCs w:val="32"/>
    </w:rPr>
  </w:style>
  <w:style w:type="paragraph" w:styleId="21">
    <w:name w:val="heading 2"/>
    <w:basedOn w:val="a1"/>
    <w:next w:val="a1"/>
    <w:uiPriority w:val="9"/>
    <w:semiHidden/>
    <w:unhideWhenUsed/>
    <w:qFormat/>
    <w:pPr>
      <w:keepNext/>
      <w:spacing w:before="240" w:after="60"/>
      <w:contextualSpacing/>
      <w:outlineLvl w:val="1"/>
    </w:pPr>
    <w:rPr>
      <w:rFonts w:ascii="Arial" w:hAnsi="Arial" w:cs="Arial"/>
      <w:b/>
      <w:bCs/>
      <w:iCs/>
      <w:szCs w:val="28"/>
    </w:rPr>
  </w:style>
  <w:style w:type="paragraph" w:styleId="31">
    <w:name w:val="heading 3"/>
    <w:basedOn w:val="a1"/>
    <w:next w:val="a1"/>
    <w:uiPriority w:val="9"/>
    <w:semiHidden/>
    <w:unhideWhenUsed/>
    <w:qFormat/>
    <w:pPr>
      <w:keepNext/>
      <w:spacing w:before="240" w:after="60"/>
      <w:contextualSpacing/>
      <w:outlineLvl w:val="2"/>
    </w:pPr>
    <w:rPr>
      <w:rFonts w:ascii="Arial" w:hAnsi="Arial" w:cs="Arial"/>
      <w:b/>
      <w:bCs/>
      <w:szCs w:val="26"/>
    </w:rPr>
  </w:style>
  <w:style w:type="paragraph" w:styleId="41">
    <w:name w:val="heading 4"/>
    <w:basedOn w:val="a1"/>
    <w:next w:val="a1"/>
    <w:link w:val="42"/>
    <w:uiPriority w:val="9"/>
    <w:semiHidden/>
    <w:unhideWhenUsed/>
    <w:qFormat/>
    <w:pPr>
      <w:keepNext/>
      <w:keepLines/>
      <w:spacing w:after="0"/>
      <w:contextualSpacing/>
      <w:outlineLvl w:val="3"/>
    </w:pPr>
    <w:rPr>
      <w:rFonts w:ascii="Arial" w:eastAsiaTheme="majorEastAsia" w:hAnsi="Arial" w:cs="Arial"/>
      <w:i/>
      <w:iCs/>
      <w:color w:val="21405B" w:themeColor="accent1" w:themeShade="BF"/>
    </w:rPr>
  </w:style>
  <w:style w:type="paragraph" w:styleId="51">
    <w:name w:val="heading 5"/>
    <w:basedOn w:val="a1"/>
    <w:next w:val="a1"/>
    <w:link w:val="52"/>
    <w:uiPriority w:val="9"/>
    <w:semiHidden/>
    <w:unhideWhenUsed/>
    <w:qFormat/>
    <w:pPr>
      <w:keepNext/>
      <w:keepLines/>
      <w:spacing w:after="0"/>
      <w:contextualSpacing/>
      <w:outlineLvl w:val="4"/>
    </w:pPr>
    <w:rPr>
      <w:rFonts w:ascii="Arial" w:eastAsiaTheme="majorEastAsia" w:hAnsi="Arial" w:cs="Arial"/>
      <w:color w:val="21405B" w:themeColor="accent1" w:themeShade="BF"/>
    </w:rPr>
  </w:style>
  <w:style w:type="paragraph" w:styleId="6">
    <w:name w:val="heading 6"/>
    <w:basedOn w:val="a1"/>
    <w:next w:val="a1"/>
    <w:link w:val="60"/>
    <w:uiPriority w:val="9"/>
    <w:semiHidden/>
    <w:unhideWhenUsed/>
    <w:qFormat/>
    <w:pPr>
      <w:keepNext/>
      <w:keepLines/>
      <w:spacing w:after="0"/>
      <w:contextualSpacing/>
      <w:outlineLvl w:val="5"/>
    </w:pPr>
    <w:rPr>
      <w:rFonts w:ascii="Arial" w:eastAsiaTheme="majorEastAsia" w:hAnsi="Arial" w:cs="Arial"/>
      <w:color w:val="162A3C" w:themeColor="accent1" w:themeShade="80"/>
    </w:rPr>
  </w:style>
  <w:style w:type="paragraph" w:styleId="7">
    <w:name w:val="heading 7"/>
    <w:basedOn w:val="a1"/>
    <w:next w:val="a1"/>
    <w:link w:val="70"/>
    <w:uiPriority w:val="9"/>
    <w:semiHidden/>
    <w:unhideWhenUsed/>
    <w:qFormat/>
    <w:pPr>
      <w:keepNext/>
      <w:keepLines/>
      <w:spacing w:after="0"/>
      <w:contextualSpacing/>
      <w:outlineLvl w:val="6"/>
    </w:pPr>
    <w:rPr>
      <w:rFonts w:ascii="Arial" w:eastAsiaTheme="majorEastAsia" w:hAnsi="Arial" w:cs="Arial"/>
      <w:i/>
      <w:iCs/>
      <w:color w:val="162A3C" w:themeColor="accent1" w:themeShade="80"/>
    </w:rPr>
  </w:style>
  <w:style w:type="paragraph" w:styleId="8">
    <w:name w:val="heading 8"/>
    <w:basedOn w:val="a1"/>
    <w:next w:val="a1"/>
    <w:link w:val="80"/>
    <w:uiPriority w:val="9"/>
    <w:semiHidden/>
    <w:unhideWhenUsed/>
    <w:qFormat/>
    <w:pPr>
      <w:keepNext/>
      <w:keepLines/>
      <w:spacing w:after="0"/>
      <w:contextualSpacing/>
      <w:outlineLvl w:val="7"/>
    </w:pPr>
    <w:rPr>
      <w:rFonts w:ascii="Arial" w:eastAsiaTheme="majorEastAsia" w:hAnsi="Arial" w:cs="Arial"/>
      <w:color w:val="262626" w:themeColor="text1" w:themeTint="D9"/>
      <w:sz w:val="22"/>
      <w:szCs w:val="21"/>
    </w:rPr>
  </w:style>
  <w:style w:type="paragraph" w:styleId="9">
    <w:name w:val="heading 9"/>
    <w:basedOn w:val="a1"/>
    <w:next w:val="a1"/>
    <w:link w:val="90"/>
    <w:uiPriority w:val="9"/>
    <w:semiHidden/>
    <w:unhideWhenUsed/>
    <w:qFormat/>
    <w:pPr>
      <w:keepNext/>
      <w:keepLines/>
      <w:spacing w:after="0"/>
      <w:contextualSpacing/>
      <w:outlineLvl w:val="8"/>
    </w:pPr>
    <w:rPr>
      <w:rFonts w:ascii="Arial" w:eastAsiaTheme="majorEastAsia" w:hAnsi="Arial" w:cs="Arial"/>
      <w:i/>
      <w:iCs/>
      <w:color w:val="262626" w:themeColor="text1" w:themeTint="D9"/>
      <w:sz w:val="2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uiPriority w:val="99"/>
    <w:semiHidden/>
    <w:unhideWhenUsed/>
    <w:qFormat/>
    <w:pPr>
      <w:tabs>
        <w:tab w:val="left" w:pos="480"/>
        <w:tab w:val="left" w:pos="960"/>
        <w:tab w:val="left" w:pos="1440"/>
        <w:tab w:val="left" w:pos="1920"/>
        <w:tab w:val="left" w:pos="2400"/>
        <w:tab w:val="left" w:pos="2880"/>
        <w:tab w:val="left" w:pos="3360"/>
        <w:tab w:val="left" w:pos="3840"/>
        <w:tab w:val="left" w:pos="4320"/>
      </w:tabs>
      <w:spacing w:before="40" w:line="276" w:lineRule="auto"/>
      <w:ind w:left="173"/>
    </w:pPr>
    <w:rPr>
      <w:rFonts w:ascii="Consolas" w:hAnsi="Consolas"/>
      <w:sz w:val="22"/>
    </w:rPr>
  </w:style>
  <w:style w:type="paragraph" w:styleId="32">
    <w:name w:val="List 3"/>
    <w:basedOn w:val="a1"/>
    <w:uiPriority w:val="99"/>
    <w:semiHidden/>
    <w:unhideWhenUsed/>
    <w:qFormat/>
    <w:pPr>
      <w:ind w:left="1080" w:hanging="360"/>
      <w:contextualSpacing/>
    </w:pPr>
  </w:style>
  <w:style w:type="paragraph" w:styleId="TOC7">
    <w:name w:val="toc 7"/>
    <w:basedOn w:val="a1"/>
    <w:next w:val="a1"/>
    <w:uiPriority w:val="39"/>
    <w:semiHidden/>
    <w:unhideWhenUsed/>
    <w:pPr>
      <w:spacing w:after="100"/>
      <w:ind w:left="1440"/>
    </w:pPr>
  </w:style>
  <w:style w:type="paragraph" w:styleId="20">
    <w:name w:val="List Number 2"/>
    <w:basedOn w:val="a1"/>
    <w:uiPriority w:val="12"/>
    <w:unhideWhenUsed/>
    <w:qFormat/>
    <w:pPr>
      <w:numPr>
        <w:ilvl w:val="1"/>
        <w:numId w:val="1"/>
      </w:numPr>
    </w:pPr>
  </w:style>
  <w:style w:type="paragraph" w:styleId="a7">
    <w:name w:val="table of authorities"/>
    <w:basedOn w:val="a1"/>
    <w:next w:val="a1"/>
    <w:uiPriority w:val="99"/>
    <w:semiHidden/>
    <w:unhideWhenUsed/>
    <w:qFormat/>
    <w:pPr>
      <w:spacing w:after="0"/>
      <w:ind w:left="240" w:hanging="240"/>
    </w:pPr>
  </w:style>
  <w:style w:type="paragraph" w:styleId="a8">
    <w:name w:val="Note Heading"/>
    <w:basedOn w:val="a1"/>
    <w:next w:val="a1"/>
    <w:link w:val="a9"/>
    <w:uiPriority w:val="99"/>
    <w:semiHidden/>
    <w:unhideWhenUsed/>
    <w:qFormat/>
    <w:pPr>
      <w:spacing w:after="0" w:line="240" w:lineRule="auto"/>
    </w:pPr>
  </w:style>
  <w:style w:type="paragraph" w:styleId="40">
    <w:name w:val="List Bullet 4"/>
    <w:basedOn w:val="a1"/>
    <w:uiPriority w:val="99"/>
    <w:semiHidden/>
    <w:unhideWhenUsed/>
    <w:qFormat/>
    <w:pPr>
      <w:numPr>
        <w:numId w:val="2"/>
      </w:numPr>
      <w:tabs>
        <w:tab w:val="clear" w:pos="1440"/>
        <w:tab w:val="num" w:pos="360"/>
      </w:tabs>
      <w:ind w:left="173" w:firstLine="0"/>
      <w:contextualSpacing/>
    </w:pPr>
  </w:style>
  <w:style w:type="paragraph" w:styleId="81">
    <w:name w:val="index 8"/>
    <w:basedOn w:val="a1"/>
    <w:next w:val="a1"/>
    <w:uiPriority w:val="99"/>
    <w:semiHidden/>
    <w:unhideWhenUsed/>
    <w:qFormat/>
    <w:pPr>
      <w:spacing w:after="0" w:line="240" w:lineRule="auto"/>
      <w:ind w:left="1920" w:hanging="240"/>
    </w:pPr>
  </w:style>
  <w:style w:type="paragraph" w:styleId="aa">
    <w:name w:val="E-mail Signature"/>
    <w:basedOn w:val="a1"/>
    <w:link w:val="ab"/>
    <w:uiPriority w:val="99"/>
    <w:semiHidden/>
    <w:unhideWhenUsed/>
    <w:qFormat/>
    <w:pPr>
      <w:spacing w:after="0" w:line="240" w:lineRule="auto"/>
    </w:pPr>
  </w:style>
  <w:style w:type="paragraph" w:styleId="a0">
    <w:name w:val="List Number"/>
    <w:basedOn w:val="a1"/>
    <w:uiPriority w:val="12"/>
    <w:qFormat/>
    <w:pPr>
      <w:numPr>
        <w:numId w:val="1"/>
      </w:numPr>
      <w:spacing w:before="0" w:after="200"/>
    </w:pPr>
    <w:rPr>
      <w:rFonts w:eastAsia="Microsoft YaHei UI"/>
      <w:b/>
    </w:rPr>
  </w:style>
  <w:style w:type="paragraph" w:styleId="ac">
    <w:name w:val="Normal Indent"/>
    <w:basedOn w:val="a1"/>
    <w:uiPriority w:val="99"/>
    <w:semiHidden/>
    <w:unhideWhenUsed/>
    <w:qFormat/>
    <w:pPr>
      <w:ind w:left="708"/>
    </w:pPr>
  </w:style>
  <w:style w:type="paragraph" w:styleId="ad">
    <w:name w:val="caption"/>
    <w:basedOn w:val="a1"/>
    <w:next w:val="a1"/>
    <w:uiPriority w:val="35"/>
    <w:semiHidden/>
    <w:unhideWhenUsed/>
    <w:qFormat/>
    <w:pPr>
      <w:spacing w:line="240" w:lineRule="auto"/>
    </w:pPr>
    <w:rPr>
      <w:i/>
      <w:iCs/>
      <w:color w:val="44546A" w:themeColor="text2"/>
      <w:sz w:val="22"/>
      <w:szCs w:val="18"/>
    </w:rPr>
  </w:style>
  <w:style w:type="paragraph" w:styleId="53">
    <w:name w:val="index 5"/>
    <w:basedOn w:val="a1"/>
    <w:next w:val="a1"/>
    <w:uiPriority w:val="99"/>
    <w:semiHidden/>
    <w:unhideWhenUsed/>
    <w:qFormat/>
    <w:pPr>
      <w:spacing w:after="0" w:line="240" w:lineRule="auto"/>
      <w:ind w:left="1200" w:hanging="240"/>
    </w:pPr>
  </w:style>
  <w:style w:type="paragraph" w:styleId="a">
    <w:name w:val="List Bullet"/>
    <w:basedOn w:val="a1"/>
    <w:uiPriority w:val="13"/>
    <w:semiHidden/>
    <w:qFormat/>
    <w:pPr>
      <w:numPr>
        <w:numId w:val="3"/>
      </w:numPr>
      <w:contextualSpacing/>
    </w:pPr>
    <w:rPr>
      <w:b/>
    </w:rPr>
  </w:style>
  <w:style w:type="paragraph" w:styleId="ae">
    <w:name w:val="envelope address"/>
    <w:basedOn w:val="a1"/>
    <w:uiPriority w:val="99"/>
    <w:semiHidden/>
    <w:unhideWhenUsed/>
    <w:qFormat/>
    <w:pPr>
      <w:framePr w:w="7920" w:h="1980" w:hRule="exact" w:hSpace="180" w:wrap="auto" w:hAnchor="page" w:xAlign="center" w:yAlign="bottom"/>
      <w:spacing w:after="0" w:line="240" w:lineRule="auto"/>
      <w:ind w:left="2880"/>
    </w:pPr>
    <w:rPr>
      <w:rFonts w:ascii="Arial" w:eastAsiaTheme="majorEastAsia" w:hAnsi="Arial" w:cs="Arial"/>
    </w:rPr>
  </w:style>
  <w:style w:type="paragraph" w:styleId="af">
    <w:name w:val="Document Map"/>
    <w:basedOn w:val="a1"/>
    <w:link w:val="af0"/>
    <w:uiPriority w:val="99"/>
    <w:semiHidden/>
    <w:unhideWhenUsed/>
    <w:qFormat/>
    <w:pPr>
      <w:spacing w:after="0" w:line="240" w:lineRule="auto"/>
    </w:pPr>
    <w:rPr>
      <w:rFonts w:ascii="Segoe UI" w:hAnsi="Segoe UI" w:cs="Segoe UI"/>
      <w:sz w:val="22"/>
      <w:szCs w:val="16"/>
    </w:rPr>
  </w:style>
  <w:style w:type="paragraph" w:styleId="af1">
    <w:name w:val="toa heading"/>
    <w:basedOn w:val="a1"/>
    <w:next w:val="a1"/>
    <w:uiPriority w:val="99"/>
    <w:semiHidden/>
    <w:unhideWhenUsed/>
    <w:qFormat/>
    <w:pPr>
      <w:spacing w:before="120"/>
    </w:pPr>
    <w:rPr>
      <w:rFonts w:ascii="Arial" w:eastAsiaTheme="majorEastAsia" w:hAnsi="Arial" w:cs="Arial"/>
      <w:b/>
      <w:bCs/>
    </w:rPr>
  </w:style>
  <w:style w:type="paragraph" w:styleId="af2">
    <w:name w:val="annotation text"/>
    <w:basedOn w:val="a1"/>
    <w:link w:val="af3"/>
    <w:uiPriority w:val="99"/>
    <w:semiHidden/>
    <w:unhideWhenUsed/>
    <w:qFormat/>
    <w:pPr>
      <w:spacing w:line="240" w:lineRule="auto"/>
    </w:pPr>
    <w:rPr>
      <w:sz w:val="22"/>
      <w:szCs w:val="20"/>
    </w:rPr>
  </w:style>
  <w:style w:type="paragraph" w:styleId="61">
    <w:name w:val="index 6"/>
    <w:basedOn w:val="a1"/>
    <w:next w:val="a1"/>
    <w:uiPriority w:val="99"/>
    <w:semiHidden/>
    <w:unhideWhenUsed/>
    <w:qFormat/>
    <w:pPr>
      <w:spacing w:after="0" w:line="240" w:lineRule="auto"/>
      <w:ind w:left="1440" w:hanging="240"/>
    </w:pPr>
  </w:style>
  <w:style w:type="paragraph" w:styleId="af4">
    <w:name w:val="Salutation"/>
    <w:basedOn w:val="a1"/>
    <w:next w:val="a1"/>
    <w:link w:val="af5"/>
    <w:uiPriority w:val="99"/>
    <w:semiHidden/>
    <w:unhideWhenUsed/>
    <w:qFormat/>
  </w:style>
  <w:style w:type="paragraph" w:styleId="33">
    <w:name w:val="Body Text 3"/>
    <w:basedOn w:val="a1"/>
    <w:link w:val="34"/>
    <w:uiPriority w:val="99"/>
    <w:semiHidden/>
    <w:unhideWhenUsed/>
    <w:qFormat/>
    <w:rPr>
      <w:sz w:val="22"/>
      <w:szCs w:val="16"/>
    </w:rPr>
  </w:style>
  <w:style w:type="paragraph" w:styleId="af6">
    <w:name w:val="Closing"/>
    <w:basedOn w:val="a1"/>
    <w:link w:val="af7"/>
    <w:uiPriority w:val="99"/>
    <w:semiHidden/>
    <w:unhideWhenUsed/>
    <w:qFormat/>
    <w:pPr>
      <w:spacing w:after="0" w:line="240" w:lineRule="auto"/>
      <w:ind w:left="4320"/>
    </w:pPr>
  </w:style>
  <w:style w:type="paragraph" w:styleId="30">
    <w:name w:val="List Bullet 3"/>
    <w:basedOn w:val="a1"/>
    <w:uiPriority w:val="99"/>
    <w:semiHidden/>
    <w:unhideWhenUsed/>
    <w:qFormat/>
    <w:pPr>
      <w:numPr>
        <w:numId w:val="4"/>
      </w:numPr>
      <w:contextualSpacing/>
    </w:pPr>
  </w:style>
  <w:style w:type="paragraph" w:styleId="af8">
    <w:name w:val="Body Text"/>
    <w:basedOn w:val="a1"/>
    <w:link w:val="af9"/>
    <w:uiPriority w:val="99"/>
    <w:semiHidden/>
    <w:unhideWhenUsed/>
    <w:qFormat/>
  </w:style>
  <w:style w:type="paragraph" w:styleId="afa">
    <w:name w:val="Body Text Indent"/>
    <w:basedOn w:val="a1"/>
    <w:link w:val="afb"/>
    <w:uiPriority w:val="99"/>
    <w:semiHidden/>
    <w:unhideWhenUsed/>
    <w:qFormat/>
    <w:pPr>
      <w:ind w:left="360"/>
    </w:pPr>
  </w:style>
  <w:style w:type="paragraph" w:styleId="3">
    <w:name w:val="List Number 3"/>
    <w:basedOn w:val="a1"/>
    <w:uiPriority w:val="99"/>
    <w:semiHidden/>
    <w:unhideWhenUsed/>
    <w:qFormat/>
    <w:pPr>
      <w:numPr>
        <w:numId w:val="5"/>
      </w:numPr>
      <w:contextualSpacing/>
    </w:pPr>
  </w:style>
  <w:style w:type="paragraph" w:styleId="22">
    <w:name w:val="List 2"/>
    <w:basedOn w:val="a1"/>
    <w:uiPriority w:val="99"/>
    <w:semiHidden/>
    <w:unhideWhenUsed/>
    <w:qFormat/>
    <w:pPr>
      <w:ind w:left="720" w:hanging="360"/>
      <w:contextualSpacing/>
    </w:pPr>
  </w:style>
  <w:style w:type="paragraph" w:styleId="afc">
    <w:name w:val="List Continue"/>
    <w:basedOn w:val="a1"/>
    <w:uiPriority w:val="99"/>
    <w:semiHidden/>
    <w:unhideWhenUsed/>
    <w:qFormat/>
    <w:pPr>
      <w:ind w:left="360"/>
      <w:contextualSpacing/>
    </w:pPr>
  </w:style>
  <w:style w:type="paragraph" w:styleId="afd">
    <w:name w:val="Block Text"/>
    <w:basedOn w:val="a1"/>
    <w:uiPriority w:val="99"/>
    <w:semiHidden/>
    <w:unhideWhenUsed/>
    <w:qFormat/>
    <w:pPr>
      <w:pBdr>
        <w:top w:val="single" w:sz="2" w:space="10" w:color="21405B" w:themeColor="accent1" w:themeShade="BF"/>
        <w:left w:val="single" w:sz="2" w:space="10" w:color="21405B" w:themeColor="accent1" w:themeShade="BF"/>
        <w:bottom w:val="single" w:sz="2" w:space="10" w:color="21405B" w:themeColor="accent1" w:themeShade="BF"/>
        <w:right w:val="single" w:sz="2" w:space="10" w:color="21405B" w:themeColor="accent1" w:themeShade="BF"/>
      </w:pBdr>
      <w:ind w:left="1152" w:right="1152"/>
    </w:pPr>
    <w:rPr>
      <w:i/>
      <w:iCs/>
      <w:color w:val="21405B" w:themeColor="accent1" w:themeShade="BF"/>
    </w:rPr>
  </w:style>
  <w:style w:type="paragraph" w:styleId="2">
    <w:name w:val="List Bullet 2"/>
    <w:basedOn w:val="a1"/>
    <w:uiPriority w:val="99"/>
    <w:semiHidden/>
    <w:unhideWhenUsed/>
    <w:qFormat/>
    <w:pPr>
      <w:numPr>
        <w:numId w:val="6"/>
      </w:numPr>
      <w:contextualSpacing/>
    </w:pPr>
  </w:style>
  <w:style w:type="paragraph" w:styleId="HTML">
    <w:name w:val="HTML Address"/>
    <w:basedOn w:val="a1"/>
    <w:link w:val="HTML0"/>
    <w:uiPriority w:val="99"/>
    <w:semiHidden/>
    <w:unhideWhenUsed/>
    <w:qFormat/>
    <w:pPr>
      <w:spacing w:after="0" w:line="240" w:lineRule="auto"/>
    </w:pPr>
    <w:rPr>
      <w:i/>
      <w:iCs/>
    </w:rPr>
  </w:style>
  <w:style w:type="paragraph" w:styleId="43">
    <w:name w:val="index 4"/>
    <w:basedOn w:val="a1"/>
    <w:next w:val="a1"/>
    <w:uiPriority w:val="99"/>
    <w:semiHidden/>
    <w:unhideWhenUsed/>
    <w:qFormat/>
    <w:pPr>
      <w:spacing w:after="0" w:line="240" w:lineRule="auto"/>
      <w:ind w:left="960" w:hanging="240"/>
    </w:pPr>
  </w:style>
  <w:style w:type="paragraph" w:styleId="TOC5">
    <w:name w:val="toc 5"/>
    <w:basedOn w:val="a1"/>
    <w:next w:val="a1"/>
    <w:uiPriority w:val="39"/>
    <w:semiHidden/>
    <w:unhideWhenUsed/>
    <w:qFormat/>
    <w:pPr>
      <w:spacing w:after="100"/>
      <w:ind w:left="960"/>
    </w:pPr>
  </w:style>
  <w:style w:type="paragraph" w:styleId="TOC3">
    <w:name w:val="toc 3"/>
    <w:basedOn w:val="a1"/>
    <w:next w:val="a1"/>
    <w:uiPriority w:val="39"/>
    <w:semiHidden/>
    <w:unhideWhenUsed/>
    <w:qFormat/>
    <w:pPr>
      <w:spacing w:after="100"/>
      <w:ind w:left="480"/>
    </w:pPr>
  </w:style>
  <w:style w:type="paragraph" w:styleId="afe">
    <w:name w:val="Plain Text"/>
    <w:basedOn w:val="a1"/>
    <w:link w:val="aff"/>
    <w:uiPriority w:val="99"/>
    <w:semiHidden/>
    <w:unhideWhenUsed/>
    <w:qFormat/>
    <w:pPr>
      <w:spacing w:after="0" w:line="240" w:lineRule="auto"/>
    </w:pPr>
    <w:rPr>
      <w:rFonts w:ascii="Consolas" w:hAnsi="Consolas"/>
      <w:sz w:val="22"/>
      <w:szCs w:val="21"/>
    </w:rPr>
  </w:style>
  <w:style w:type="paragraph" w:styleId="50">
    <w:name w:val="List Bullet 5"/>
    <w:basedOn w:val="a1"/>
    <w:uiPriority w:val="99"/>
    <w:semiHidden/>
    <w:unhideWhenUsed/>
    <w:qFormat/>
    <w:pPr>
      <w:numPr>
        <w:numId w:val="7"/>
      </w:numPr>
      <w:contextualSpacing/>
    </w:pPr>
  </w:style>
  <w:style w:type="paragraph" w:styleId="4">
    <w:name w:val="List Number 4"/>
    <w:basedOn w:val="a1"/>
    <w:uiPriority w:val="99"/>
    <w:semiHidden/>
    <w:unhideWhenUsed/>
    <w:qFormat/>
    <w:pPr>
      <w:numPr>
        <w:numId w:val="8"/>
      </w:numPr>
      <w:contextualSpacing/>
    </w:pPr>
  </w:style>
  <w:style w:type="paragraph" w:styleId="TOC8">
    <w:name w:val="toc 8"/>
    <w:basedOn w:val="a1"/>
    <w:next w:val="a1"/>
    <w:uiPriority w:val="39"/>
    <w:semiHidden/>
    <w:unhideWhenUsed/>
    <w:qFormat/>
    <w:pPr>
      <w:spacing w:after="100"/>
      <w:ind w:left="1680"/>
    </w:pPr>
  </w:style>
  <w:style w:type="paragraph" w:styleId="35">
    <w:name w:val="index 3"/>
    <w:basedOn w:val="a1"/>
    <w:next w:val="a1"/>
    <w:uiPriority w:val="99"/>
    <w:semiHidden/>
    <w:unhideWhenUsed/>
    <w:qFormat/>
    <w:pPr>
      <w:spacing w:after="0" w:line="240" w:lineRule="auto"/>
      <w:ind w:left="720" w:hanging="240"/>
    </w:pPr>
  </w:style>
  <w:style w:type="paragraph" w:styleId="23">
    <w:name w:val="Body Text Indent 2"/>
    <w:basedOn w:val="a1"/>
    <w:link w:val="24"/>
    <w:uiPriority w:val="99"/>
    <w:semiHidden/>
    <w:unhideWhenUsed/>
    <w:qFormat/>
    <w:pPr>
      <w:spacing w:line="480" w:lineRule="auto"/>
      <w:ind w:left="360"/>
    </w:pPr>
  </w:style>
  <w:style w:type="paragraph" w:styleId="aff0">
    <w:name w:val="endnote text"/>
    <w:basedOn w:val="a1"/>
    <w:link w:val="aff1"/>
    <w:uiPriority w:val="99"/>
    <w:semiHidden/>
    <w:unhideWhenUsed/>
    <w:qFormat/>
    <w:pPr>
      <w:spacing w:after="0" w:line="240" w:lineRule="auto"/>
    </w:pPr>
    <w:rPr>
      <w:sz w:val="22"/>
      <w:szCs w:val="20"/>
    </w:rPr>
  </w:style>
  <w:style w:type="paragraph" w:styleId="54">
    <w:name w:val="List Continue 5"/>
    <w:basedOn w:val="a1"/>
    <w:uiPriority w:val="99"/>
    <w:semiHidden/>
    <w:unhideWhenUsed/>
    <w:qFormat/>
    <w:pPr>
      <w:ind w:left="1800"/>
      <w:contextualSpacing/>
    </w:pPr>
  </w:style>
  <w:style w:type="paragraph" w:styleId="aff2">
    <w:name w:val="Balloon Text"/>
    <w:basedOn w:val="a1"/>
    <w:link w:val="aff3"/>
    <w:uiPriority w:val="99"/>
    <w:semiHidden/>
    <w:unhideWhenUsed/>
    <w:pPr>
      <w:spacing w:after="0" w:line="240" w:lineRule="auto"/>
    </w:pPr>
    <w:rPr>
      <w:rFonts w:ascii="Tahoma" w:hAnsi="Tahoma" w:cs="Tahoma"/>
      <w:sz w:val="22"/>
      <w:szCs w:val="16"/>
    </w:rPr>
  </w:style>
  <w:style w:type="paragraph" w:styleId="aff4">
    <w:name w:val="footer"/>
    <w:basedOn w:val="a1"/>
    <w:link w:val="aff5"/>
    <w:uiPriority w:val="99"/>
    <w:qFormat/>
    <w:pPr>
      <w:spacing w:after="0" w:line="240" w:lineRule="auto"/>
    </w:pPr>
  </w:style>
  <w:style w:type="paragraph" w:styleId="aff6">
    <w:name w:val="envelope return"/>
    <w:basedOn w:val="a1"/>
    <w:uiPriority w:val="99"/>
    <w:semiHidden/>
    <w:unhideWhenUsed/>
    <w:qFormat/>
    <w:pPr>
      <w:spacing w:after="0" w:line="240" w:lineRule="auto"/>
    </w:pPr>
    <w:rPr>
      <w:rFonts w:ascii="Arial" w:eastAsiaTheme="majorEastAsia" w:hAnsi="Arial" w:cs="Arial"/>
      <w:sz w:val="22"/>
      <w:szCs w:val="20"/>
    </w:rPr>
  </w:style>
  <w:style w:type="paragraph" w:styleId="aff7">
    <w:name w:val="header"/>
    <w:basedOn w:val="a1"/>
    <w:link w:val="aff8"/>
    <w:uiPriority w:val="99"/>
    <w:unhideWhenUsed/>
    <w:qFormat/>
    <w:pPr>
      <w:spacing w:after="0" w:line="240" w:lineRule="auto"/>
      <w:ind w:left="0"/>
    </w:pPr>
    <w:rPr>
      <w:rFonts w:cs="Calibri"/>
      <w:color w:val="2C567A" w:themeColor="accent1"/>
      <w:sz w:val="18"/>
    </w:rPr>
  </w:style>
  <w:style w:type="paragraph" w:styleId="aff9">
    <w:name w:val="Signature"/>
    <w:basedOn w:val="a1"/>
    <w:link w:val="affa"/>
    <w:uiPriority w:val="99"/>
    <w:semiHidden/>
    <w:unhideWhenUsed/>
    <w:qFormat/>
    <w:pPr>
      <w:spacing w:after="0" w:line="240" w:lineRule="auto"/>
      <w:ind w:left="4252"/>
    </w:pPr>
  </w:style>
  <w:style w:type="paragraph" w:styleId="TOC1">
    <w:name w:val="toc 1"/>
    <w:basedOn w:val="a1"/>
    <w:next w:val="a1"/>
    <w:uiPriority w:val="39"/>
    <w:semiHidden/>
    <w:unhideWhenUsed/>
    <w:qFormat/>
    <w:pPr>
      <w:spacing w:after="100"/>
    </w:pPr>
  </w:style>
  <w:style w:type="paragraph" w:styleId="44">
    <w:name w:val="List Continue 4"/>
    <w:basedOn w:val="a1"/>
    <w:uiPriority w:val="99"/>
    <w:semiHidden/>
    <w:unhideWhenUsed/>
    <w:qFormat/>
    <w:pPr>
      <w:ind w:left="1440"/>
      <w:contextualSpacing/>
    </w:pPr>
  </w:style>
  <w:style w:type="paragraph" w:styleId="TOC4">
    <w:name w:val="toc 4"/>
    <w:basedOn w:val="a1"/>
    <w:next w:val="a1"/>
    <w:uiPriority w:val="39"/>
    <w:semiHidden/>
    <w:unhideWhenUsed/>
    <w:qFormat/>
    <w:pPr>
      <w:spacing w:after="100"/>
      <w:ind w:left="720"/>
    </w:pPr>
  </w:style>
  <w:style w:type="paragraph" w:styleId="affb">
    <w:name w:val="index heading"/>
    <w:basedOn w:val="a1"/>
    <w:next w:val="10"/>
    <w:uiPriority w:val="99"/>
    <w:semiHidden/>
    <w:unhideWhenUsed/>
    <w:qFormat/>
    <w:rPr>
      <w:rFonts w:ascii="Arial" w:eastAsiaTheme="majorEastAsia" w:hAnsi="Arial" w:cs="Arial"/>
      <w:b/>
      <w:bCs/>
    </w:rPr>
  </w:style>
  <w:style w:type="paragraph" w:styleId="10">
    <w:name w:val="index 1"/>
    <w:basedOn w:val="a1"/>
    <w:next w:val="a1"/>
    <w:uiPriority w:val="99"/>
    <w:semiHidden/>
    <w:unhideWhenUsed/>
    <w:qFormat/>
    <w:pPr>
      <w:spacing w:after="0" w:line="240" w:lineRule="auto"/>
      <w:ind w:left="240" w:hanging="240"/>
    </w:pPr>
  </w:style>
  <w:style w:type="paragraph" w:styleId="affc">
    <w:name w:val="Subtitle"/>
    <w:basedOn w:val="a1"/>
    <w:link w:val="affd"/>
    <w:uiPriority w:val="11"/>
    <w:semiHidden/>
    <w:unhideWhenUsed/>
    <w:qFormat/>
    <w:pPr>
      <w:spacing w:after="160"/>
      <w:ind w:left="187"/>
      <w:contextualSpacing/>
    </w:pPr>
    <w:rPr>
      <w:color w:val="595959" w:themeColor="text1" w:themeTint="A6"/>
      <w:spacing w:val="15"/>
      <w:sz w:val="22"/>
      <w:szCs w:val="22"/>
    </w:rPr>
  </w:style>
  <w:style w:type="paragraph" w:styleId="5">
    <w:name w:val="List Number 5"/>
    <w:basedOn w:val="a1"/>
    <w:uiPriority w:val="99"/>
    <w:semiHidden/>
    <w:unhideWhenUsed/>
    <w:qFormat/>
    <w:pPr>
      <w:numPr>
        <w:numId w:val="9"/>
      </w:numPr>
      <w:contextualSpacing/>
    </w:pPr>
  </w:style>
  <w:style w:type="paragraph" w:styleId="affe">
    <w:name w:val="List"/>
    <w:basedOn w:val="a1"/>
    <w:uiPriority w:val="99"/>
    <w:semiHidden/>
    <w:unhideWhenUsed/>
    <w:qFormat/>
    <w:pPr>
      <w:ind w:left="360" w:hanging="360"/>
      <w:contextualSpacing/>
    </w:pPr>
  </w:style>
  <w:style w:type="paragraph" w:styleId="afff">
    <w:name w:val="footnote text"/>
    <w:basedOn w:val="a1"/>
    <w:link w:val="afff0"/>
    <w:uiPriority w:val="99"/>
    <w:semiHidden/>
    <w:unhideWhenUsed/>
    <w:qFormat/>
    <w:pPr>
      <w:spacing w:after="0" w:line="240" w:lineRule="auto"/>
    </w:pPr>
    <w:rPr>
      <w:sz w:val="22"/>
      <w:szCs w:val="20"/>
    </w:rPr>
  </w:style>
  <w:style w:type="paragraph" w:styleId="TOC6">
    <w:name w:val="toc 6"/>
    <w:basedOn w:val="a1"/>
    <w:next w:val="a1"/>
    <w:uiPriority w:val="39"/>
    <w:semiHidden/>
    <w:unhideWhenUsed/>
    <w:pPr>
      <w:spacing w:after="100"/>
      <w:ind w:left="1200"/>
    </w:pPr>
  </w:style>
  <w:style w:type="paragraph" w:styleId="55">
    <w:name w:val="List 5"/>
    <w:basedOn w:val="a1"/>
    <w:uiPriority w:val="99"/>
    <w:semiHidden/>
    <w:unhideWhenUsed/>
    <w:qFormat/>
    <w:pPr>
      <w:ind w:left="1800" w:hanging="360"/>
      <w:contextualSpacing/>
    </w:pPr>
  </w:style>
  <w:style w:type="paragraph" w:styleId="36">
    <w:name w:val="Body Text Indent 3"/>
    <w:basedOn w:val="a1"/>
    <w:link w:val="37"/>
    <w:uiPriority w:val="99"/>
    <w:semiHidden/>
    <w:unhideWhenUsed/>
    <w:qFormat/>
    <w:pPr>
      <w:ind w:left="283"/>
    </w:pPr>
    <w:rPr>
      <w:sz w:val="22"/>
      <w:szCs w:val="16"/>
    </w:rPr>
  </w:style>
  <w:style w:type="paragraph" w:styleId="71">
    <w:name w:val="index 7"/>
    <w:basedOn w:val="a1"/>
    <w:next w:val="a1"/>
    <w:uiPriority w:val="99"/>
    <w:semiHidden/>
    <w:unhideWhenUsed/>
    <w:qFormat/>
    <w:pPr>
      <w:spacing w:after="0" w:line="240" w:lineRule="auto"/>
      <w:ind w:left="1680" w:hanging="240"/>
    </w:pPr>
  </w:style>
  <w:style w:type="paragraph" w:styleId="91">
    <w:name w:val="index 9"/>
    <w:basedOn w:val="a1"/>
    <w:next w:val="a1"/>
    <w:uiPriority w:val="99"/>
    <w:semiHidden/>
    <w:unhideWhenUsed/>
    <w:qFormat/>
    <w:pPr>
      <w:spacing w:after="0" w:line="240" w:lineRule="auto"/>
      <w:ind w:left="2160" w:hanging="240"/>
    </w:pPr>
  </w:style>
  <w:style w:type="paragraph" w:styleId="afff1">
    <w:name w:val="table of figures"/>
    <w:basedOn w:val="a1"/>
    <w:next w:val="a1"/>
    <w:uiPriority w:val="99"/>
    <w:semiHidden/>
    <w:unhideWhenUsed/>
    <w:qFormat/>
    <w:pPr>
      <w:spacing w:after="0"/>
    </w:pPr>
  </w:style>
  <w:style w:type="paragraph" w:styleId="TOC2">
    <w:name w:val="toc 2"/>
    <w:basedOn w:val="a1"/>
    <w:next w:val="a1"/>
    <w:uiPriority w:val="39"/>
    <w:semiHidden/>
    <w:unhideWhenUsed/>
    <w:qFormat/>
    <w:pPr>
      <w:spacing w:after="100"/>
      <w:ind w:left="240"/>
    </w:pPr>
  </w:style>
  <w:style w:type="paragraph" w:styleId="TOC9">
    <w:name w:val="toc 9"/>
    <w:basedOn w:val="a1"/>
    <w:next w:val="a1"/>
    <w:uiPriority w:val="39"/>
    <w:semiHidden/>
    <w:unhideWhenUsed/>
    <w:pPr>
      <w:spacing w:after="100"/>
      <w:ind w:left="1920"/>
    </w:pPr>
  </w:style>
  <w:style w:type="paragraph" w:styleId="25">
    <w:name w:val="Body Text 2"/>
    <w:basedOn w:val="a1"/>
    <w:link w:val="26"/>
    <w:uiPriority w:val="99"/>
    <w:semiHidden/>
    <w:unhideWhenUsed/>
    <w:qFormat/>
    <w:pPr>
      <w:spacing w:line="480" w:lineRule="auto"/>
    </w:pPr>
  </w:style>
  <w:style w:type="paragraph" w:styleId="45">
    <w:name w:val="List 4"/>
    <w:basedOn w:val="a1"/>
    <w:uiPriority w:val="99"/>
    <w:semiHidden/>
    <w:unhideWhenUsed/>
    <w:qFormat/>
    <w:pPr>
      <w:ind w:left="1440" w:hanging="360"/>
      <w:contextualSpacing/>
    </w:pPr>
  </w:style>
  <w:style w:type="paragraph" w:styleId="27">
    <w:name w:val="List Continue 2"/>
    <w:basedOn w:val="a1"/>
    <w:uiPriority w:val="99"/>
    <w:semiHidden/>
    <w:unhideWhenUsed/>
    <w:qFormat/>
    <w:pPr>
      <w:ind w:left="720"/>
      <w:contextualSpacing/>
    </w:pPr>
  </w:style>
  <w:style w:type="paragraph" w:styleId="afff2">
    <w:name w:val="Message Header"/>
    <w:basedOn w:val="a1"/>
    <w:link w:val="afff3"/>
    <w:uiPriority w:val="99"/>
    <w:semiHidden/>
    <w:unhideWhenUsed/>
    <w:qFormat/>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paragraph" w:styleId="HTML1">
    <w:name w:val="HTML Preformatted"/>
    <w:basedOn w:val="a1"/>
    <w:link w:val="HTML2"/>
    <w:uiPriority w:val="99"/>
    <w:semiHidden/>
    <w:unhideWhenUsed/>
    <w:qFormat/>
    <w:pPr>
      <w:spacing w:after="0" w:line="240" w:lineRule="auto"/>
    </w:pPr>
    <w:rPr>
      <w:rFonts w:ascii="Consolas" w:hAnsi="Consolas"/>
      <w:sz w:val="22"/>
      <w:szCs w:val="20"/>
    </w:rPr>
  </w:style>
  <w:style w:type="paragraph" w:styleId="afff4">
    <w:name w:val="Normal (Web)"/>
    <w:basedOn w:val="a1"/>
    <w:uiPriority w:val="99"/>
    <w:unhideWhenUsed/>
    <w:qFormat/>
  </w:style>
  <w:style w:type="paragraph" w:styleId="38">
    <w:name w:val="List Continue 3"/>
    <w:basedOn w:val="a1"/>
    <w:uiPriority w:val="99"/>
    <w:semiHidden/>
    <w:unhideWhenUsed/>
    <w:qFormat/>
    <w:pPr>
      <w:ind w:left="1080"/>
      <w:contextualSpacing/>
    </w:pPr>
  </w:style>
  <w:style w:type="paragraph" w:styleId="28">
    <w:name w:val="index 2"/>
    <w:basedOn w:val="a1"/>
    <w:next w:val="a1"/>
    <w:uiPriority w:val="99"/>
    <w:semiHidden/>
    <w:unhideWhenUsed/>
    <w:qFormat/>
    <w:pPr>
      <w:spacing w:after="0" w:line="240" w:lineRule="auto"/>
      <w:ind w:left="480" w:hanging="240"/>
    </w:pPr>
  </w:style>
  <w:style w:type="paragraph" w:styleId="afff5">
    <w:name w:val="Title"/>
    <w:basedOn w:val="a1"/>
    <w:link w:val="afff6"/>
    <w:uiPriority w:val="10"/>
    <w:semiHidden/>
    <w:unhideWhenUsed/>
    <w:qFormat/>
    <w:pPr>
      <w:spacing w:after="0" w:line="240" w:lineRule="auto"/>
      <w:contextualSpacing/>
    </w:pPr>
    <w:rPr>
      <w:rFonts w:ascii="Arial" w:eastAsiaTheme="majorEastAsia" w:hAnsi="Arial" w:cs="Arial"/>
      <w:spacing w:val="-10"/>
      <w:kern w:val="28"/>
      <w:sz w:val="56"/>
      <w:szCs w:val="56"/>
    </w:rPr>
  </w:style>
  <w:style w:type="paragraph" w:styleId="afff7">
    <w:name w:val="annotation subject"/>
    <w:basedOn w:val="af2"/>
    <w:next w:val="af2"/>
    <w:link w:val="afff8"/>
    <w:uiPriority w:val="99"/>
    <w:semiHidden/>
    <w:unhideWhenUsed/>
    <w:qFormat/>
    <w:rPr>
      <w:b/>
      <w:bCs/>
    </w:rPr>
  </w:style>
  <w:style w:type="paragraph" w:styleId="afff9">
    <w:name w:val="Body Text First Indent"/>
    <w:basedOn w:val="af8"/>
    <w:link w:val="afffa"/>
    <w:uiPriority w:val="99"/>
    <w:semiHidden/>
    <w:unhideWhenUsed/>
    <w:qFormat/>
    <w:pPr>
      <w:spacing w:after="200"/>
      <w:ind w:firstLine="360"/>
    </w:pPr>
  </w:style>
  <w:style w:type="paragraph" w:styleId="29">
    <w:name w:val="Body Text First Indent 2"/>
    <w:basedOn w:val="afa"/>
    <w:link w:val="2a"/>
    <w:uiPriority w:val="99"/>
    <w:semiHidden/>
    <w:unhideWhenUsed/>
    <w:qFormat/>
    <w:pPr>
      <w:spacing w:after="200"/>
      <w:ind w:firstLine="360"/>
    </w:pPr>
  </w:style>
  <w:style w:type="table" w:styleId="afffb">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c">
    <w:name w:val="Table Theme"/>
    <w:basedOn w:val="a3"/>
    <w:uiPriority w:val="99"/>
    <w:semiHidden/>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Colorful 1"/>
    <w:basedOn w:val="a3"/>
    <w:uiPriority w:val="99"/>
    <w:semiHidden/>
    <w:unhideWhenUsed/>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b">
    <w:name w:val="Table Colorful 2"/>
    <w:basedOn w:val="a3"/>
    <w:uiPriority w:val="99"/>
    <w:semiHidden/>
    <w:unhideWhenUsed/>
    <w:qFormat/>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9">
    <w:name w:val="Table Colorful 3"/>
    <w:basedOn w:val="a3"/>
    <w:uiPriority w:val="99"/>
    <w:semiHidden/>
    <w:unhideWhenUsed/>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d">
    <w:name w:val="Table Elegant"/>
    <w:basedOn w:val="a3"/>
    <w:uiPriority w:val="99"/>
    <w:semiHidden/>
    <w:unhideWhenUsed/>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3"/>
    <w:uiPriority w:val="99"/>
    <w:semiHidden/>
    <w:unhideWhenUsed/>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c">
    <w:name w:val="Table Classic 2"/>
    <w:basedOn w:val="a3"/>
    <w:uiPriority w:val="99"/>
    <w:semiHidden/>
    <w:unhideWhenUsed/>
    <w:qFormat/>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a">
    <w:name w:val="Table Classic 3"/>
    <w:basedOn w:val="a3"/>
    <w:uiPriority w:val="99"/>
    <w:semiHidden/>
    <w:unhideWhenUsed/>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3"/>
    <w:uiPriority w:val="99"/>
    <w:semiHidden/>
    <w:unhideWhenUsed/>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3">
    <w:name w:val="Table Simple 1"/>
    <w:basedOn w:val="a3"/>
    <w:uiPriority w:val="99"/>
    <w:semiHidden/>
    <w:unhideWhenUsed/>
    <w:qFormat/>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d">
    <w:name w:val="Table Simple 2"/>
    <w:basedOn w:val="a3"/>
    <w:uiPriority w:val="99"/>
    <w:semiHidden/>
    <w:unhideWhenUsed/>
    <w:qFormat/>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b">
    <w:name w:val="Table Simple 3"/>
    <w:basedOn w:val="a3"/>
    <w:uiPriority w:val="99"/>
    <w:semiHidden/>
    <w:unhideWhenUsed/>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4">
    <w:name w:val="Table Subtle 1"/>
    <w:basedOn w:val="a3"/>
    <w:uiPriority w:val="99"/>
    <w:semiHidden/>
    <w:unhideWhenUsed/>
    <w:qFormat/>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e">
    <w:name w:val="Table Subtle 2"/>
    <w:basedOn w:val="a3"/>
    <w:uiPriority w:val="99"/>
    <w:semiHidden/>
    <w:unhideWhenUsed/>
    <w:qFormat/>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5">
    <w:name w:val="Table 3D effects 1"/>
    <w:basedOn w:val="a3"/>
    <w:uiPriority w:val="99"/>
    <w:semiHidden/>
    <w:unhideWhenUsed/>
    <w:qFormat/>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
    <w:name w:val="Table 3D effects 2"/>
    <w:basedOn w:val="a3"/>
    <w:uiPriority w:val="99"/>
    <w:semiHidden/>
    <w:unhideWhenUsed/>
    <w:qFormat/>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c">
    <w:name w:val="Table 3D effects 3"/>
    <w:basedOn w:val="a3"/>
    <w:uiPriority w:val="99"/>
    <w:semiHidden/>
    <w:unhideWhenUsed/>
    <w:qFormat/>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6">
    <w:name w:val="Table List 1"/>
    <w:basedOn w:val="a3"/>
    <w:uiPriority w:val="99"/>
    <w:semiHidden/>
    <w:unhideWhenUsed/>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0">
    <w:name w:val="Table List 2"/>
    <w:basedOn w:val="a3"/>
    <w:uiPriority w:val="99"/>
    <w:semiHidden/>
    <w:unhideWhenUsed/>
    <w:qFormat/>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d">
    <w:name w:val="Table List 3"/>
    <w:basedOn w:val="a3"/>
    <w:uiPriority w:val="99"/>
    <w:semiHidden/>
    <w:unhideWhenUsed/>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3"/>
    <w:uiPriority w:val="99"/>
    <w:semiHidden/>
    <w:unhideWhenUsed/>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3"/>
    <w:uiPriority w:val="99"/>
    <w:semiHidden/>
    <w:unhideWhenUsed/>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3"/>
    <w:uiPriority w:val="99"/>
    <w:semiHidden/>
    <w:unhideWhenUsed/>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3"/>
    <w:uiPriority w:val="99"/>
    <w:semiHidden/>
    <w:unhideWhenUsed/>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3"/>
    <w:uiPriority w:val="99"/>
    <w:semiHidden/>
    <w:unhideWhenUsed/>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e">
    <w:name w:val="Table Contemporary"/>
    <w:basedOn w:val="a3"/>
    <w:uiPriority w:val="99"/>
    <w:semiHidden/>
    <w:unhideWhenUsed/>
    <w:qFormat/>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7">
    <w:name w:val="Table Columns 1"/>
    <w:basedOn w:val="a3"/>
    <w:uiPriority w:val="99"/>
    <w:semiHidden/>
    <w:unhideWhenUsed/>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Columns 2"/>
    <w:basedOn w:val="a3"/>
    <w:uiPriority w:val="99"/>
    <w:semiHidden/>
    <w:unhideWhenUsed/>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e">
    <w:name w:val="Table Columns 3"/>
    <w:basedOn w:val="a3"/>
    <w:uiPriority w:val="99"/>
    <w:semiHidden/>
    <w:unhideWhenUsed/>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3"/>
    <w:uiPriority w:val="99"/>
    <w:semiHidden/>
    <w:unhideWhenUsed/>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3"/>
    <w:uiPriority w:val="99"/>
    <w:semiHidden/>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2">
    <w:name w:val="Table Grid 2"/>
    <w:basedOn w:val="a3"/>
    <w:uiPriority w:val="99"/>
    <w:semiHidden/>
    <w:unhideWhenUsed/>
    <w:qFormat/>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
    <w:name w:val="Table Grid 3"/>
    <w:basedOn w:val="a3"/>
    <w:uiPriority w:val="99"/>
    <w:semiHidden/>
    <w:unhideWhenUsed/>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3"/>
    <w:uiPriority w:val="99"/>
    <w:semiHidden/>
    <w:unhideWhenUsed/>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3"/>
    <w:uiPriority w:val="99"/>
    <w:semiHidden/>
    <w:unhideWhenUsed/>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3"/>
    <w:uiPriority w:val="99"/>
    <w:semiHidden/>
    <w:unhideWhenUsed/>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3"/>
    <w:uiPriority w:val="99"/>
    <w:semiHidden/>
    <w:unhideWhenUsed/>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3"/>
    <w:uiPriority w:val="99"/>
    <w:semiHidden/>
    <w:unhideWhenUsed/>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9">
    <w:name w:val="Table Web 1"/>
    <w:basedOn w:val="a3"/>
    <w:uiPriority w:val="99"/>
    <w:semiHidden/>
    <w:unhideWhenUsed/>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3">
    <w:name w:val="Table Web 2"/>
    <w:basedOn w:val="a3"/>
    <w:uiPriority w:val="99"/>
    <w:semiHidden/>
    <w:unhideWhenUsed/>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0">
    <w:name w:val="Table Web 3"/>
    <w:basedOn w:val="a3"/>
    <w:uiPriority w:val="99"/>
    <w:semiHidden/>
    <w:unhideWhenUsed/>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
    <w:name w:val="Table Professional"/>
    <w:basedOn w:val="a3"/>
    <w:uiPriority w:val="99"/>
    <w:semiHidden/>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affff0">
    <w:name w:val="Light Shading"/>
    <w:basedOn w:val="a3"/>
    <w:uiPriority w:val="60"/>
    <w:semiHidden/>
    <w:unhideWhenUsed/>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semiHidden/>
    <w:unhideWhenUsed/>
    <w:qFormat/>
    <w:rPr>
      <w:color w:val="21405B" w:themeColor="accent1" w:themeShade="BF"/>
    </w:rPr>
    <w:tblPr>
      <w:tblBorders>
        <w:top w:val="single" w:sz="8" w:space="0" w:color="2C567A" w:themeColor="accent1"/>
        <w:bottom w:val="single" w:sz="8" w:space="0" w:color="2C567A" w:themeColor="accent1"/>
      </w:tblBorders>
    </w:tblPr>
    <w:tblStylePr w:type="fir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la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left w:val="nil"/>
          <w:right w:val="nil"/>
          <w:insideH w:val="nil"/>
          <w:insideV w:val="nil"/>
        </w:tcBorders>
        <w:shd w:val="clear" w:color="auto" w:fill="C0D5E8" w:themeFill="accent1" w:themeFillTint="3F"/>
      </w:tcPr>
    </w:tblStylePr>
  </w:style>
  <w:style w:type="table" w:styleId="-2">
    <w:name w:val="Light Shading Accent 2"/>
    <w:basedOn w:val="a3"/>
    <w:uiPriority w:val="60"/>
    <w:semiHidden/>
    <w:unhideWhenUsed/>
    <w:qFormat/>
    <w:rPr>
      <w:color w:val="005595" w:themeColor="accent2" w:themeShade="BF"/>
    </w:rPr>
    <w:tblPr>
      <w:tblBorders>
        <w:top w:val="single" w:sz="8" w:space="0" w:color="0072C7" w:themeColor="accent2"/>
        <w:bottom w:val="single" w:sz="8" w:space="0" w:color="0072C7" w:themeColor="accent2"/>
      </w:tblBorders>
    </w:tblPr>
    <w:tblStylePr w:type="fir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la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left w:val="nil"/>
          <w:right w:val="nil"/>
          <w:insideH w:val="nil"/>
          <w:insideV w:val="nil"/>
        </w:tcBorders>
        <w:shd w:val="clear" w:color="auto" w:fill="B2DEFF" w:themeFill="accent2" w:themeFillTint="3F"/>
      </w:tcPr>
    </w:tblStylePr>
  </w:style>
  <w:style w:type="table" w:styleId="-3">
    <w:name w:val="Light Shading Accent 3"/>
    <w:basedOn w:val="a3"/>
    <w:uiPriority w:val="60"/>
    <w:semiHidden/>
    <w:unhideWhenUsed/>
    <w:qFormat/>
    <w:rPr>
      <w:color w:val="09153C" w:themeColor="accent3" w:themeShade="BF"/>
    </w:rPr>
    <w:tblPr>
      <w:tblBorders>
        <w:top w:val="single" w:sz="8" w:space="0" w:color="0D1D51" w:themeColor="accent3"/>
        <w:bottom w:val="single" w:sz="8" w:space="0" w:color="0D1D51" w:themeColor="accent3"/>
      </w:tblBorders>
    </w:tblPr>
    <w:tblStylePr w:type="fir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la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left w:val="nil"/>
          <w:right w:val="nil"/>
          <w:insideH w:val="nil"/>
          <w:insideV w:val="nil"/>
        </w:tcBorders>
        <w:shd w:val="clear" w:color="auto" w:fill="A6B7F0" w:themeFill="accent3" w:themeFillTint="3F"/>
      </w:tcPr>
    </w:tblStylePr>
  </w:style>
  <w:style w:type="table" w:styleId="-4">
    <w:name w:val="Light Shading Accent 4"/>
    <w:basedOn w:val="a3"/>
    <w:uiPriority w:val="60"/>
    <w:semiHidden/>
    <w:unhideWhenUsed/>
    <w:qFormat/>
    <w:rPr>
      <w:color w:val="4C4C4C" w:themeColor="accent4" w:themeShade="BF"/>
    </w:rPr>
    <w:tblPr>
      <w:tblBorders>
        <w:top w:val="single" w:sz="8" w:space="0" w:color="666666" w:themeColor="accent4"/>
        <w:bottom w:val="single" w:sz="8" w:space="0" w:color="666666" w:themeColor="accent4"/>
      </w:tblBorders>
    </w:tblPr>
    <w:tblStylePr w:type="fir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la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left w:val="nil"/>
          <w:right w:val="nil"/>
          <w:insideH w:val="nil"/>
          <w:insideV w:val="nil"/>
        </w:tcBorders>
        <w:shd w:val="clear" w:color="auto" w:fill="D9D9D9" w:themeFill="accent4" w:themeFillTint="3F"/>
      </w:tcPr>
    </w:tblStylePr>
  </w:style>
  <w:style w:type="table" w:styleId="-5">
    <w:name w:val="Light Shading Accent 5"/>
    <w:basedOn w:val="a3"/>
    <w:uiPriority w:val="60"/>
    <w:semiHidden/>
    <w:unhideWhenUsed/>
    <w:qFormat/>
    <w:rPr>
      <w:color w:val="2D587C" w:themeColor="accent5" w:themeShade="BF"/>
    </w:rPr>
    <w:tblPr>
      <w:tblBorders>
        <w:top w:val="single" w:sz="8" w:space="0" w:color="3C76A6" w:themeColor="accent5"/>
        <w:bottom w:val="single" w:sz="8" w:space="0" w:color="3C76A6" w:themeColor="accent5"/>
      </w:tblBorders>
    </w:tblPr>
    <w:tblStylePr w:type="fir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la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left w:val="nil"/>
          <w:right w:val="nil"/>
          <w:insideH w:val="nil"/>
          <w:insideV w:val="nil"/>
        </w:tcBorders>
        <w:shd w:val="clear" w:color="auto" w:fill="CBDDEC" w:themeFill="accent5" w:themeFillTint="3F"/>
      </w:tcPr>
    </w:tblStylePr>
  </w:style>
  <w:style w:type="table" w:styleId="-6">
    <w:name w:val="Light Shading Accent 6"/>
    <w:basedOn w:val="a3"/>
    <w:uiPriority w:val="60"/>
    <w:semiHidden/>
    <w:unhideWhenUsed/>
    <w:qFormat/>
    <w:rPr>
      <w:color w:val="16328C" w:themeColor="accent6" w:themeShade="BF"/>
    </w:rPr>
    <w:tblPr>
      <w:tblBorders>
        <w:top w:val="single" w:sz="8" w:space="0" w:color="1E44BC" w:themeColor="accent6"/>
        <w:bottom w:val="single" w:sz="8" w:space="0" w:color="1E44BC" w:themeColor="accent6"/>
      </w:tblBorders>
    </w:tblPr>
    <w:tblStylePr w:type="fir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la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left w:val="nil"/>
          <w:right w:val="nil"/>
          <w:insideH w:val="nil"/>
          <w:insideV w:val="nil"/>
        </w:tcBorders>
        <w:shd w:val="clear" w:color="auto" w:fill="C0CDF5" w:themeFill="accent6" w:themeFillTint="3F"/>
      </w:tcPr>
    </w:tblStylePr>
  </w:style>
  <w:style w:type="table" w:styleId="affff1">
    <w:name w:val="Light List"/>
    <w:basedOn w:val="a3"/>
    <w:uiPriority w:val="61"/>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semiHidden/>
    <w:unhideWhenUsed/>
    <w:qFormat/>
    <w:tblPr>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pPr>
        <w:spacing w:before="0" w:after="0" w:line="240" w:lineRule="auto"/>
      </w:pPr>
      <w:rPr>
        <w:b/>
        <w:bCs/>
        <w:color w:val="FFFFFF" w:themeColor="background1"/>
      </w:rPr>
      <w:tblPr/>
      <w:tcPr>
        <w:shd w:val="clear" w:color="auto" w:fill="2C567A" w:themeFill="accent1"/>
      </w:tcPr>
    </w:tblStylePr>
    <w:tblStylePr w:type="lastRow">
      <w:pPr>
        <w:spacing w:before="0" w:after="0" w:line="240" w:lineRule="auto"/>
      </w:pPr>
      <w:rPr>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tcBorders>
      </w:tcPr>
    </w:tblStylePr>
    <w:tblStylePr w:type="firstCol">
      <w:rPr>
        <w:b/>
        <w:bCs/>
      </w:rPr>
    </w:tblStylePr>
    <w:tblStylePr w:type="lastCol">
      <w:rPr>
        <w:b/>
        <w:bCs/>
      </w:r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style>
  <w:style w:type="table" w:styleId="-20">
    <w:name w:val="Light List Accent 2"/>
    <w:basedOn w:val="a3"/>
    <w:uiPriority w:val="61"/>
    <w:semiHidden/>
    <w:unhideWhenUsed/>
    <w:qFormat/>
    <w:tblPr>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pPr>
        <w:spacing w:before="0" w:after="0" w:line="240" w:lineRule="auto"/>
      </w:pPr>
      <w:rPr>
        <w:b/>
        <w:bCs/>
        <w:color w:val="FFFFFF" w:themeColor="background1"/>
      </w:rPr>
      <w:tblPr/>
      <w:tcPr>
        <w:shd w:val="clear" w:color="auto" w:fill="0072C7" w:themeFill="accent2"/>
      </w:tcPr>
    </w:tblStylePr>
    <w:tblStylePr w:type="lastRow">
      <w:pPr>
        <w:spacing w:before="0" w:after="0" w:line="240" w:lineRule="auto"/>
      </w:pPr>
      <w:rPr>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tcBorders>
      </w:tcPr>
    </w:tblStylePr>
    <w:tblStylePr w:type="firstCol">
      <w:rPr>
        <w:b/>
        <w:bCs/>
      </w:rPr>
    </w:tblStylePr>
    <w:tblStylePr w:type="lastCol">
      <w:rPr>
        <w:b/>
        <w:bCs/>
      </w:r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style>
  <w:style w:type="table" w:styleId="-30">
    <w:name w:val="Light List Accent 3"/>
    <w:basedOn w:val="a3"/>
    <w:uiPriority w:val="61"/>
    <w:semiHidden/>
    <w:unhideWhenUsed/>
    <w:qFormat/>
    <w:tblPr>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pPr>
        <w:spacing w:before="0" w:after="0" w:line="240" w:lineRule="auto"/>
      </w:pPr>
      <w:rPr>
        <w:b/>
        <w:bCs/>
        <w:color w:val="FFFFFF" w:themeColor="background1"/>
      </w:rPr>
      <w:tblPr/>
      <w:tcPr>
        <w:shd w:val="clear" w:color="auto" w:fill="0D1D51" w:themeFill="accent3"/>
      </w:tcPr>
    </w:tblStylePr>
    <w:tblStylePr w:type="lastRow">
      <w:pPr>
        <w:spacing w:before="0" w:after="0" w:line="240" w:lineRule="auto"/>
      </w:pPr>
      <w:rPr>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tcBorders>
      </w:tcPr>
    </w:tblStylePr>
    <w:tblStylePr w:type="firstCol">
      <w:rPr>
        <w:b/>
        <w:bCs/>
      </w:rPr>
    </w:tblStylePr>
    <w:tblStylePr w:type="lastCol">
      <w:rPr>
        <w:b/>
        <w:bCs/>
      </w:r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style>
  <w:style w:type="table" w:styleId="-40">
    <w:name w:val="Light List Accent 4"/>
    <w:basedOn w:val="a3"/>
    <w:uiPriority w:val="61"/>
    <w:semiHidden/>
    <w:unhideWhenUsed/>
    <w:qFormat/>
    <w:tblPr>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pPr>
        <w:spacing w:before="0" w:after="0" w:line="240" w:lineRule="auto"/>
      </w:pPr>
      <w:rPr>
        <w:b/>
        <w:bCs/>
        <w:color w:val="FFFFFF" w:themeColor="background1"/>
      </w:rPr>
      <w:tblPr/>
      <w:tcPr>
        <w:shd w:val="clear" w:color="auto" w:fill="666666" w:themeFill="accent4"/>
      </w:tcPr>
    </w:tblStylePr>
    <w:tblStylePr w:type="lastRow">
      <w:pPr>
        <w:spacing w:before="0" w:after="0" w:line="240" w:lineRule="auto"/>
      </w:pPr>
      <w:rPr>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tcBorders>
      </w:tcPr>
    </w:tblStylePr>
    <w:tblStylePr w:type="firstCol">
      <w:rPr>
        <w:b/>
        <w:bCs/>
      </w:rPr>
    </w:tblStylePr>
    <w:tblStylePr w:type="lastCol">
      <w:rPr>
        <w:b/>
        <w:bCs/>
      </w:r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style>
  <w:style w:type="table" w:styleId="-50">
    <w:name w:val="Light List Accent 5"/>
    <w:basedOn w:val="a3"/>
    <w:uiPriority w:val="61"/>
    <w:semiHidden/>
    <w:unhideWhenUsed/>
    <w:qFormat/>
    <w:tblPr>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pPr>
        <w:spacing w:before="0" w:after="0" w:line="240" w:lineRule="auto"/>
      </w:pPr>
      <w:rPr>
        <w:b/>
        <w:bCs/>
        <w:color w:val="FFFFFF" w:themeColor="background1"/>
      </w:rPr>
      <w:tblPr/>
      <w:tcPr>
        <w:shd w:val="clear" w:color="auto" w:fill="3C76A6" w:themeFill="accent5"/>
      </w:tcPr>
    </w:tblStylePr>
    <w:tblStylePr w:type="lastRow">
      <w:pPr>
        <w:spacing w:before="0" w:after="0" w:line="240" w:lineRule="auto"/>
      </w:pPr>
      <w:rPr>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tcBorders>
      </w:tcPr>
    </w:tblStylePr>
    <w:tblStylePr w:type="firstCol">
      <w:rPr>
        <w:b/>
        <w:bCs/>
      </w:rPr>
    </w:tblStylePr>
    <w:tblStylePr w:type="lastCol">
      <w:rPr>
        <w:b/>
        <w:bCs/>
      </w:r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style>
  <w:style w:type="table" w:styleId="-60">
    <w:name w:val="Light List Accent 6"/>
    <w:basedOn w:val="a3"/>
    <w:uiPriority w:val="61"/>
    <w:semiHidden/>
    <w:unhideWhenUsed/>
    <w:qFormat/>
    <w:tblPr>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pPr>
        <w:spacing w:before="0" w:after="0" w:line="240" w:lineRule="auto"/>
      </w:pPr>
      <w:rPr>
        <w:b/>
        <w:bCs/>
        <w:color w:val="FFFFFF" w:themeColor="background1"/>
      </w:rPr>
      <w:tblPr/>
      <w:tcPr>
        <w:shd w:val="clear" w:color="auto" w:fill="1E44BC" w:themeFill="accent6"/>
      </w:tcPr>
    </w:tblStylePr>
    <w:tblStylePr w:type="lastRow">
      <w:pPr>
        <w:spacing w:before="0" w:after="0" w:line="240" w:lineRule="auto"/>
      </w:pPr>
      <w:rPr>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tcBorders>
      </w:tcPr>
    </w:tblStylePr>
    <w:tblStylePr w:type="firstCol">
      <w:rPr>
        <w:b/>
        <w:bCs/>
      </w:rPr>
    </w:tblStylePr>
    <w:tblStylePr w:type="lastCol">
      <w:rPr>
        <w:b/>
        <w:bCs/>
      </w:r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style>
  <w:style w:type="table" w:styleId="affff2">
    <w:name w:val="Light Grid"/>
    <w:basedOn w:val="a3"/>
    <w:uiPriority w:val="62"/>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3"/>
    <w:uiPriority w:val="62"/>
    <w:semiHidden/>
    <w:unhideWhenUsed/>
    <w:qFormat/>
    <w:tblPr>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18" w:space="0" w:color="2C567A" w:themeColor="accent1"/>
          <w:right w:val="single" w:sz="8" w:space="0" w:color="2C567A"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shd w:val="clear" w:color="auto" w:fill="C0D5E8" w:themeFill="accent1" w:themeFillTint="3F"/>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auto"/>
        </w:tcBorders>
        <w:shd w:val="clear" w:color="auto" w:fill="C0D5E8" w:themeFill="accent1" w:themeFillTint="3F"/>
      </w:tcPr>
    </w:tblStylePr>
    <w:tblStylePr w:type="band2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auto"/>
        </w:tcBorders>
      </w:tcPr>
    </w:tblStylePr>
  </w:style>
  <w:style w:type="table" w:styleId="-21">
    <w:name w:val="Light Grid Accent 2"/>
    <w:basedOn w:val="a3"/>
    <w:uiPriority w:val="62"/>
    <w:semiHidden/>
    <w:unhideWhenUsed/>
    <w:qFormat/>
    <w:tblPr>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18" w:space="0" w:color="0072C7" w:themeColor="accent2"/>
          <w:right w:val="single" w:sz="8" w:space="0" w:color="0072C7"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shd w:val="clear" w:color="auto" w:fill="B2DEFF" w:themeFill="accent2" w:themeFillTint="3F"/>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auto"/>
        </w:tcBorders>
        <w:shd w:val="clear" w:color="auto" w:fill="B2DEFF" w:themeFill="accent2" w:themeFillTint="3F"/>
      </w:tcPr>
    </w:tblStylePr>
    <w:tblStylePr w:type="band2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auto"/>
        </w:tcBorders>
      </w:tcPr>
    </w:tblStylePr>
  </w:style>
  <w:style w:type="table" w:styleId="-31">
    <w:name w:val="Light Grid Accent 3"/>
    <w:basedOn w:val="a3"/>
    <w:uiPriority w:val="62"/>
    <w:semiHidden/>
    <w:unhideWhenUsed/>
    <w:qFormat/>
    <w:tblPr>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18" w:space="0" w:color="0D1D51" w:themeColor="accent3"/>
          <w:right w:val="single" w:sz="8" w:space="0" w:color="0D1D51"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shd w:val="clear" w:color="auto" w:fill="A6B7F0" w:themeFill="accent3" w:themeFillTint="3F"/>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auto"/>
        </w:tcBorders>
        <w:shd w:val="clear" w:color="auto" w:fill="A6B7F0" w:themeFill="accent3" w:themeFillTint="3F"/>
      </w:tcPr>
    </w:tblStylePr>
    <w:tblStylePr w:type="band2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auto"/>
        </w:tcBorders>
      </w:tcPr>
    </w:tblStylePr>
  </w:style>
  <w:style w:type="table" w:styleId="-41">
    <w:name w:val="Light Grid Accent 4"/>
    <w:basedOn w:val="a3"/>
    <w:uiPriority w:val="62"/>
    <w:semiHidden/>
    <w:unhideWhenUsed/>
    <w:qFormat/>
    <w:tblPr>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18" w:space="0" w:color="666666" w:themeColor="accent4"/>
          <w:right w:val="single" w:sz="8" w:space="0" w:color="666666"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shd w:val="clear" w:color="auto" w:fill="D9D9D9" w:themeFill="accent4" w:themeFillTint="3F"/>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auto"/>
        </w:tcBorders>
        <w:shd w:val="clear" w:color="auto" w:fill="D9D9D9" w:themeFill="accent4" w:themeFillTint="3F"/>
      </w:tcPr>
    </w:tblStylePr>
    <w:tblStylePr w:type="band2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auto"/>
        </w:tcBorders>
      </w:tcPr>
    </w:tblStylePr>
  </w:style>
  <w:style w:type="table" w:styleId="-51">
    <w:name w:val="Light Grid Accent 5"/>
    <w:basedOn w:val="a3"/>
    <w:uiPriority w:val="62"/>
    <w:semiHidden/>
    <w:unhideWhenUsed/>
    <w:qFormat/>
    <w:tblPr>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18" w:space="0" w:color="3C76A6" w:themeColor="accent5"/>
          <w:right w:val="single" w:sz="8" w:space="0" w:color="3C76A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shd w:val="clear" w:color="auto" w:fill="CBDDEC" w:themeFill="accent5" w:themeFillTint="3F"/>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auto"/>
        </w:tcBorders>
        <w:shd w:val="clear" w:color="auto" w:fill="CBDDEC" w:themeFill="accent5" w:themeFillTint="3F"/>
      </w:tcPr>
    </w:tblStylePr>
    <w:tblStylePr w:type="band2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auto"/>
        </w:tcBorders>
      </w:tcPr>
    </w:tblStylePr>
  </w:style>
  <w:style w:type="table" w:styleId="-61">
    <w:name w:val="Light Grid Accent 6"/>
    <w:basedOn w:val="a3"/>
    <w:uiPriority w:val="62"/>
    <w:semiHidden/>
    <w:unhideWhenUsed/>
    <w:qFormat/>
    <w:tblPr>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18" w:space="0" w:color="1E44BC" w:themeColor="accent6"/>
          <w:right w:val="single" w:sz="8" w:space="0" w:color="1E44BC"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shd w:val="clear" w:color="auto" w:fill="C0CDF5" w:themeFill="accent6" w:themeFillTint="3F"/>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auto"/>
        </w:tcBorders>
        <w:shd w:val="clear" w:color="auto" w:fill="C0CDF5" w:themeFill="accent6" w:themeFillTint="3F"/>
      </w:tcPr>
    </w:tblStylePr>
    <w:tblStylePr w:type="band2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auto"/>
        </w:tcBorders>
      </w:tcPr>
    </w:tblStylePr>
  </w:style>
  <w:style w:type="table" w:styleId="1a">
    <w:name w:val="Medium Shading 1"/>
    <w:basedOn w:val="a3"/>
    <w:uiPriority w:val="63"/>
    <w:semiHidden/>
    <w:unhideWhenUsed/>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semiHidden/>
    <w:unhideWhenUsed/>
    <w:qFormat/>
    <w:tblPr>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tblBorders>
    </w:tblPr>
    <w:tblStylePr w:type="firstRow">
      <w:pPr>
        <w:spacing w:before="0" w:after="0" w:line="240" w:lineRule="auto"/>
      </w:pPr>
      <w:rPr>
        <w:b/>
        <w:bCs/>
        <w:color w:val="FFFFFF" w:themeColor="background1"/>
      </w:rPr>
      <w:tblPr/>
      <w:tcPr>
        <w:tc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shd w:val="clear" w:color="auto" w:fill="2C567A" w:themeFill="accent1"/>
      </w:tcPr>
    </w:tblStylePr>
    <w:tblStylePr w:type="lastRow">
      <w:pPr>
        <w:spacing w:before="0" w:after="0" w:line="240" w:lineRule="auto"/>
      </w:pPr>
      <w:rPr>
        <w:b/>
        <w:bCs/>
      </w:rPr>
      <w:tblPr/>
      <w:tcPr>
        <w:tcBorders>
          <w:top w:val="double" w:sz="6"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D5E8" w:themeFill="accent1" w:themeFillTint="3F"/>
      </w:tcPr>
    </w:tblStylePr>
    <w:tblStylePr w:type="band1Horz">
      <w:tblPr/>
      <w:tcPr>
        <w:tcBorders>
          <w:insideH w:val="nil"/>
          <w:insideV w:val="nil"/>
        </w:tcBorders>
        <w:shd w:val="clear" w:color="auto" w:fill="C0D5E8" w:themeFill="accent1" w:themeFillTint="3F"/>
      </w:tcPr>
    </w:tblStylePr>
    <w:tblStylePr w:type="band2Horz">
      <w:tblPr/>
      <w:tcPr>
        <w:tcBorders>
          <w:insideH w:val="nil"/>
          <w:insideV w:val="nil"/>
        </w:tcBorders>
      </w:tcPr>
    </w:tblStylePr>
  </w:style>
  <w:style w:type="table" w:styleId="1-2">
    <w:name w:val="Medium Shading 1 Accent 2"/>
    <w:basedOn w:val="a3"/>
    <w:uiPriority w:val="63"/>
    <w:semiHidden/>
    <w:unhideWhenUsed/>
    <w:qFormat/>
    <w:tblPr>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tblBorders>
    </w:tblPr>
    <w:tblStylePr w:type="firstRow">
      <w:pPr>
        <w:spacing w:before="0" w:after="0" w:line="240" w:lineRule="auto"/>
      </w:pPr>
      <w:rPr>
        <w:b/>
        <w:bCs/>
        <w:color w:val="FFFFFF" w:themeColor="background1"/>
      </w:rPr>
      <w:tblPr/>
      <w:tcPr>
        <w:tc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shd w:val="clear" w:color="auto" w:fill="0072C7" w:themeFill="accent2"/>
      </w:tcPr>
    </w:tblStylePr>
    <w:tblStylePr w:type="lastRow">
      <w:pPr>
        <w:spacing w:before="0" w:after="0" w:line="240" w:lineRule="auto"/>
      </w:pPr>
      <w:rPr>
        <w:b/>
        <w:bCs/>
      </w:rPr>
      <w:tblPr/>
      <w:tcPr>
        <w:tcBorders>
          <w:top w:val="double" w:sz="6"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DEFF" w:themeFill="accent2" w:themeFillTint="3F"/>
      </w:tcPr>
    </w:tblStylePr>
    <w:tblStylePr w:type="band1Horz">
      <w:tblPr/>
      <w:tcPr>
        <w:tcBorders>
          <w:insideH w:val="nil"/>
          <w:insideV w:val="nil"/>
        </w:tcBorders>
        <w:shd w:val="clear" w:color="auto" w:fill="B2DEFF" w:themeFill="accent2" w:themeFillTint="3F"/>
      </w:tcPr>
    </w:tblStylePr>
    <w:tblStylePr w:type="band2Horz">
      <w:tblPr/>
      <w:tcPr>
        <w:tcBorders>
          <w:insideH w:val="nil"/>
          <w:insideV w:val="nil"/>
        </w:tcBorders>
      </w:tcPr>
    </w:tblStylePr>
  </w:style>
  <w:style w:type="table" w:styleId="1-3">
    <w:name w:val="Medium Shading 1 Accent 3"/>
    <w:basedOn w:val="a3"/>
    <w:uiPriority w:val="63"/>
    <w:semiHidden/>
    <w:unhideWhenUsed/>
    <w:qFormat/>
    <w:tblPr>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tblBorders>
    </w:tblPr>
    <w:tblStylePr w:type="firstRow">
      <w:pPr>
        <w:spacing w:before="0" w:after="0" w:line="240" w:lineRule="auto"/>
      </w:pPr>
      <w:rPr>
        <w:b/>
        <w:bCs/>
        <w:color w:val="FFFFFF" w:themeColor="background1"/>
      </w:rPr>
      <w:tblPr/>
      <w:tcPr>
        <w:tc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shd w:val="clear" w:color="auto" w:fill="0D1D51" w:themeFill="accent3"/>
      </w:tcPr>
    </w:tblStylePr>
    <w:tblStylePr w:type="lastRow">
      <w:pPr>
        <w:spacing w:before="0" w:after="0" w:line="240" w:lineRule="auto"/>
      </w:pPr>
      <w:rPr>
        <w:b/>
        <w:bCs/>
      </w:rPr>
      <w:tblPr/>
      <w:tcPr>
        <w:tcBorders>
          <w:top w:val="double" w:sz="6"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B7F0" w:themeFill="accent3" w:themeFillTint="3F"/>
      </w:tcPr>
    </w:tblStylePr>
    <w:tblStylePr w:type="band1Horz">
      <w:tblPr/>
      <w:tcPr>
        <w:tcBorders>
          <w:insideH w:val="nil"/>
          <w:insideV w:val="nil"/>
        </w:tcBorders>
        <w:shd w:val="clear" w:color="auto" w:fill="A6B7F0" w:themeFill="accent3" w:themeFillTint="3F"/>
      </w:tcPr>
    </w:tblStylePr>
    <w:tblStylePr w:type="band2Horz">
      <w:tblPr/>
      <w:tcPr>
        <w:tcBorders>
          <w:insideH w:val="nil"/>
          <w:insideV w:val="nil"/>
        </w:tcBorders>
      </w:tcPr>
    </w:tblStylePr>
  </w:style>
  <w:style w:type="table" w:styleId="1-4">
    <w:name w:val="Medium Shading 1 Accent 4"/>
    <w:basedOn w:val="a3"/>
    <w:uiPriority w:val="63"/>
    <w:semiHidden/>
    <w:unhideWhenUsed/>
    <w:qFormat/>
    <w:tblPr>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tblBorders>
    </w:tblPr>
    <w:tblStylePr w:type="firstRow">
      <w:pPr>
        <w:spacing w:before="0" w:after="0" w:line="240" w:lineRule="auto"/>
      </w:pPr>
      <w:rPr>
        <w:b/>
        <w:bCs/>
        <w:color w:val="FFFFFF" w:themeColor="background1"/>
      </w:rPr>
      <w:tblPr/>
      <w:tcPr>
        <w:tc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shd w:val="clear" w:color="auto" w:fill="666666" w:themeFill="accent4"/>
      </w:tcPr>
    </w:tblStylePr>
    <w:tblStylePr w:type="lastRow">
      <w:pPr>
        <w:spacing w:before="0" w:after="0" w:line="240" w:lineRule="auto"/>
      </w:pPr>
      <w:rPr>
        <w:b/>
        <w:bCs/>
      </w:rPr>
      <w:tblPr/>
      <w:tcPr>
        <w:tcBorders>
          <w:top w:val="double" w:sz="6"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4" w:themeFillTint="3F"/>
      </w:tcPr>
    </w:tblStylePr>
    <w:tblStylePr w:type="band1Horz">
      <w:tblPr/>
      <w:tcPr>
        <w:tcBorders>
          <w:insideH w:val="nil"/>
          <w:insideV w:val="nil"/>
        </w:tcBorders>
        <w:shd w:val="clear" w:color="auto" w:fill="D9D9D9" w:themeFill="accent4"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qFormat/>
    <w:tblPr>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tblBorders>
    </w:tblPr>
    <w:tblStylePr w:type="firstRow">
      <w:pPr>
        <w:spacing w:before="0" w:after="0" w:line="240" w:lineRule="auto"/>
      </w:pPr>
      <w:rPr>
        <w:b/>
        <w:bCs/>
        <w:color w:val="FFFFFF" w:themeColor="background1"/>
      </w:rPr>
      <w:tblPr/>
      <w:tcPr>
        <w:tc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shd w:val="clear" w:color="auto" w:fill="3C76A6" w:themeFill="accent5"/>
      </w:tcPr>
    </w:tblStylePr>
    <w:tblStylePr w:type="lastRow">
      <w:pPr>
        <w:spacing w:before="0" w:after="0" w:line="240" w:lineRule="auto"/>
      </w:pPr>
      <w:rPr>
        <w:b/>
        <w:bCs/>
      </w:rPr>
      <w:tblPr/>
      <w:tcPr>
        <w:tcBorders>
          <w:top w:val="double" w:sz="6"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BDDEC" w:themeFill="accent5" w:themeFillTint="3F"/>
      </w:tcPr>
    </w:tblStylePr>
    <w:tblStylePr w:type="band1Horz">
      <w:tblPr/>
      <w:tcPr>
        <w:tcBorders>
          <w:insideH w:val="nil"/>
          <w:insideV w:val="nil"/>
        </w:tcBorders>
        <w:shd w:val="clear" w:color="auto" w:fill="CBDDEC" w:themeFill="accent5" w:themeFillTint="3F"/>
      </w:tcPr>
    </w:tblStylePr>
    <w:tblStylePr w:type="band2Horz">
      <w:tblPr/>
      <w:tcPr>
        <w:tcBorders>
          <w:insideH w:val="nil"/>
          <w:insideV w:val="nil"/>
        </w:tcBorders>
      </w:tcPr>
    </w:tblStylePr>
  </w:style>
  <w:style w:type="table" w:styleId="1-6">
    <w:name w:val="Medium Shading 1 Accent 6"/>
    <w:basedOn w:val="a3"/>
    <w:uiPriority w:val="63"/>
    <w:semiHidden/>
    <w:unhideWhenUsed/>
    <w:qFormat/>
    <w:tblPr>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tblBorders>
    </w:tblPr>
    <w:tblStylePr w:type="firstRow">
      <w:pPr>
        <w:spacing w:before="0" w:after="0" w:line="240" w:lineRule="auto"/>
      </w:pPr>
      <w:rPr>
        <w:b/>
        <w:bCs/>
        <w:color w:val="FFFFFF" w:themeColor="background1"/>
      </w:rPr>
      <w:tblPr/>
      <w:tcPr>
        <w:tc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shd w:val="clear" w:color="auto" w:fill="1E44BC" w:themeFill="accent6"/>
      </w:tcPr>
    </w:tblStylePr>
    <w:tblStylePr w:type="lastRow">
      <w:pPr>
        <w:spacing w:before="0" w:after="0" w:line="240" w:lineRule="auto"/>
      </w:pPr>
      <w:rPr>
        <w:b/>
        <w:bCs/>
      </w:rPr>
      <w:tblPr/>
      <w:tcPr>
        <w:tcBorders>
          <w:top w:val="double" w:sz="6"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DF5" w:themeFill="accent6" w:themeFillTint="3F"/>
      </w:tcPr>
    </w:tblStylePr>
    <w:tblStylePr w:type="band1Horz">
      <w:tblPr/>
      <w:tcPr>
        <w:tcBorders>
          <w:insideH w:val="nil"/>
          <w:insideV w:val="nil"/>
        </w:tcBorders>
        <w:shd w:val="clear" w:color="auto" w:fill="C0CDF5" w:themeFill="accent6" w:themeFillTint="3F"/>
      </w:tcPr>
    </w:tblStylePr>
    <w:tblStylePr w:type="band2Horz">
      <w:tblPr/>
      <w:tcPr>
        <w:tcBorders>
          <w:insideH w:val="nil"/>
          <w:insideV w:val="nil"/>
        </w:tcBorders>
      </w:tcPr>
    </w:tblStylePr>
  </w:style>
  <w:style w:type="table" w:styleId="2f4">
    <w:name w:val="Medium Shading 2"/>
    <w:basedOn w:val="a3"/>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
    <w:name w:val="Medium Shading 2 Accent 1"/>
    <w:basedOn w:val="a3"/>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6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567A" w:themeFill="accent1"/>
      </w:tcPr>
    </w:tblStylePr>
    <w:tblStylePr w:type="lastCol">
      <w:rPr>
        <w:b/>
        <w:bCs/>
        <w:color w:val="FFFFFF" w:themeColor="background1"/>
      </w:rPr>
      <w:tblPr/>
      <w:tcPr>
        <w:tcBorders>
          <w:left w:val="nil"/>
          <w:right w:val="nil"/>
          <w:insideH w:val="nil"/>
          <w:insideV w:val="nil"/>
        </w:tcBorders>
        <w:shd w:val="clear" w:color="auto" w:fill="2C56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
    <w:name w:val="Medium Shading 2 Accent 2"/>
    <w:basedOn w:val="a3"/>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2C7" w:themeFill="accent2"/>
      </w:tcPr>
    </w:tblStylePr>
    <w:tblStylePr w:type="lastCol">
      <w:rPr>
        <w:b/>
        <w:bCs/>
        <w:color w:val="FFFFFF" w:themeColor="background1"/>
      </w:rPr>
      <w:tblPr/>
      <w:tcPr>
        <w:tcBorders>
          <w:left w:val="nil"/>
          <w:right w:val="nil"/>
          <w:insideH w:val="nil"/>
          <w:insideV w:val="nil"/>
        </w:tcBorders>
        <w:shd w:val="clear" w:color="auto" w:fill="0072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
    <w:name w:val="Medium Shading 2 Accent 3"/>
    <w:basedOn w:val="a3"/>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D5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D51" w:themeFill="accent3"/>
      </w:tcPr>
    </w:tblStylePr>
    <w:tblStylePr w:type="lastCol">
      <w:rPr>
        <w:b/>
        <w:bCs/>
        <w:color w:val="FFFFFF" w:themeColor="background1"/>
      </w:rPr>
      <w:tblPr/>
      <w:tcPr>
        <w:tcBorders>
          <w:left w:val="nil"/>
          <w:right w:val="nil"/>
          <w:insideH w:val="nil"/>
          <w:insideV w:val="nil"/>
        </w:tcBorders>
        <w:shd w:val="clear" w:color="auto" w:fill="0D1D5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
    <w:name w:val="Medium Shading 2 Accent 4"/>
    <w:basedOn w:val="a3"/>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4"/>
      </w:tcPr>
    </w:tblStylePr>
    <w:tblStylePr w:type="lastCol">
      <w:rPr>
        <w:b/>
        <w:bCs/>
        <w:color w:val="FFFFFF" w:themeColor="background1"/>
      </w:rPr>
      <w:tblPr/>
      <w:tcPr>
        <w:tcBorders>
          <w:left w:val="nil"/>
          <w:right w:val="nil"/>
          <w:insideH w:val="nil"/>
          <w:insideV w:val="nil"/>
        </w:tcBorders>
        <w:shd w:val="clear" w:color="auto" w:fill="6666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
    <w:name w:val="Medium Shading 2 Accent 5"/>
    <w:basedOn w:val="a3"/>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76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76A6" w:themeFill="accent5"/>
      </w:tcPr>
    </w:tblStylePr>
    <w:tblStylePr w:type="lastCol">
      <w:rPr>
        <w:b/>
        <w:bCs/>
        <w:color w:val="FFFFFF" w:themeColor="background1"/>
      </w:rPr>
      <w:tblPr/>
      <w:tcPr>
        <w:tcBorders>
          <w:left w:val="nil"/>
          <w:right w:val="nil"/>
          <w:insideH w:val="nil"/>
          <w:insideV w:val="nil"/>
        </w:tcBorders>
        <w:shd w:val="clear" w:color="auto" w:fill="3C76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
    <w:name w:val="Medium Shading 2 Accent 6"/>
    <w:basedOn w:val="a3"/>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44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44BC" w:themeFill="accent6"/>
      </w:tcPr>
    </w:tblStylePr>
    <w:tblStylePr w:type="lastCol">
      <w:rPr>
        <w:b/>
        <w:bCs/>
        <w:color w:val="FFFFFF" w:themeColor="background1"/>
      </w:rPr>
      <w:tblPr/>
      <w:tcPr>
        <w:tcBorders>
          <w:left w:val="nil"/>
          <w:right w:val="nil"/>
          <w:insideH w:val="nil"/>
          <w:insideV w:val="nil"/>
        </w:tcBorders>
        <w:shd w:val="clear" w:color="auto" w:fill="1E44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b">
    <w:name w:val="Medium List 1"/>
    <w:basedOn w:val="a3"/>
    <w:uiPriority w:val="65"/>
    <w:semiHidden/>
    <w:unhideWhenUsed/>
    <w:qFormat/>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qFormat/>
    <w:rPr>
      <w:color w:val="000000" w:themeColor="text1"/>
    </w:rPr>
    <w:tblPr>
      <w:tblBorders>
        <w:top w:val="single" w:sz="8" w:space="0" w:color="2C567A" w:themeColor="accent1"/>
        <w:bottom w:val="single" w:sz="8" w:space="0" w:color="2C567A" w:themeColor="accent1"/>
      </w:tblBorders>
    </w:tblPr>
    <w:tblStylePr w:type="firstRow">
      <w:rPr>
        <w:rFonts w:asciiTheme="majorHAnsi" w:eastAsiaTheme="majorEastAsia" w:hAnsiTheme="majorHAnsi" w:cstheme="majorBidi"/>
      </w:rPr>
      <w:tblPr/>
      <w:tcPr>
        <w:tcBorders>
          <w:top w:val="nil"/>
          <w:bottom w:val="single" w:sz="8" w:space="0" w:color="2C567A" w:themeColor="accent1"/>
        </w:tcBorders>
      </w:tcPr>
    </w:tblStylePr>
    <w:tblStylePr w:type="lastRow">
      <w:rPr>
        <w:b/>
        <w:bCs/>
        <w:color w:val="44546A" w:themeColor="text2"/>
      </w:rPr>
      <w:tblPr/>
      <w:tcPr>
        <w:tcBorders>
          <w:top w:val="single" w:sz="8" w:space="0" w:color="2C567A" w:themeColor="accent1"/>
          <w:bottom w:val="single" w:sz="8" w:space="0" w:color="2C567A" w:themeColor="accent1"/>
        </w:tcBorders>
      </w:tcPr>
    </w:tblStylePr>
    <w:tblStylePr w:type="firstCol">
      <w:rPr>
        <w:b/>
        <w:bCs/>
      </w:rPr>
    </w:tblStylePr>
    <w:tblStylePr w:type="lastCol">
      <w:rPr>
        <w:b/>
        <w:bCs/>
      </w:rPr>
      <w:tblPr/>
      <w:tcPr>
        <w:tcBorders>
          <w:top w:val="single" w:sz="8" w:space="0" w:color="2C567A" w:themeColor="accent1"/>
          <w:bottom w:val="single" w:sz="8" w:space="0" w:color="2C567A" w:themeColor="accent1"/>
        </w:tcBorders>
      </w:tcPr>
    </w:tblStylePr>
    <w:tblStylePr w:type="band1Vert">
      <w:tblPr/>
      <w:tcPr>
        <w:shd w:val="clear" w:color="auto" w:fill="C0D5E8" w:themeFill="accent1" w:themeFillTint="3F"/>
      </w:tcPr>
    </w:tblStylePr>
    <w:tblStylePr w:type="band1Horz">
      <w:tblPr/>
      <w:tcPr>
        <w:shd w:val="clear" w:color="auto" w:fill="C0D5E8" w:themeFill="accent1" w:themeFillTint="3F"/>
      </w:tcPr>
    </w:tblStylePr>
  </w:style>
  <w:style w:type="table" w:styleId="1-20">
    <w:name w:val="Medium List 1 Accent 2"/>
    <w:basedOn w:val="a3"/>
    <w:uiPriority w:val="65"/>
    <w:semiHidden/>
    <w:unhideWhenUsed/>
    <w:rPr>
      <w:color w:val="000000" w:themeColor="text1"/>
    </w:rPr>
    <w:tblPr>
      <w:tblBorders>
        <w:top w:val="single" w:sz="8" w:space="0" w:color="0072C7" w:themeColor="accent2"/>
        <w:bottom w:val="single" w:sz="8" w:space="0" w:color="0072C7" w:themeColor="accent2"/>
      </w:tblBorders>
    </w:tblPr>
    <w:tblStylePr w:type="firstRow">
      <w:rPr>
        <w:rFonts w:asciiTheme="majorHAnsi" w:eastAsiaTheme="majorEastAsia" w:hAnsiTheme="majorHAnsi" w:cstheme="majorBidi"/>
      </w:rPr>
      <w:tblPr/>
      <w:tcPr>
        <w:tcBorders>
          <w:top w:val="nil"/>
          <w:bottom w:val="single" w:sz="8" w:space="0" w:color="0072C7" w:themeColor="accent2"/>
        </w:tcBorders>
      </w:tcPr>
    </w:tblStylePr>
    <w:tblStylePr w:type="lastRow">
      <w:rPr>
        <w:b/>
        <w:bCs/>
        <w:color w:val="44546A" w:themeColor="text2"/>
      </w:rPr>
      <w:tblPr/>
      <w:tcPr>
        <w:tcBorders>
          <w:top w:val="single" w:sz="8" w:space="0" w:color="0072C7" w:themeColor="accent2"/>
          <w:bottom w:val="single" w:sz="8" w:space="0" w:color="0072C7" w:themeColor="accent2"/>
        </w:tcBorders>
      </w:tcPr>
    </w:tblStylePr>
    <w:tblStylePr w:type="firstCol">
      <w:rPr>
        <w:b/>
        <w:bCs/>
      </w:rPr>
    </w:tblStylePr>
    <w:tblStylePr w:type="lastCol">
      <w:rPr>
        <w:b/>
        <w:bCs/>
      </w:rPr>
      <w:tblPr/>
      <w:tcPr>
        <w:tcBorders>
          <w:top w:val="single" w:sz="8" w:space="0" w:color="0072C7" w:themeColor="accent2"/>
          <w:bottom w:val="single" w:sz="8" w:space="0" w:color="0072C7" w:themeColor="accent2"/>
        </w:tcBorders>
      </w:tcPr>
    </w:tblStylePr>
    <w:tblStylePr w:type="band1Vert">
      <w:tblPr/>
      <w:tcPr>
        <w:shd w:val="clear" w:color="auto" w:fill="B2DEFF" w:themeFill="accent2" w:themeFillTint="3F"/>
      </w:tcPr>
    </w:tblStylePr>
    <w:tblStylePr w:type="band1Horz">
      <w:tblPr/>
      <w:tcPr>
        <w:shd w:val="clear" w:color="auto" w:fill="B2DEFF" w:themeFill="accent2" w:themeFillTint="3F"/>
      </w:tcPr>
    </w:tblStylePr>
  </w:style>
  <w:style w:type="table" w:styleId="1-30">
    <w:name w:val="Medium List 1 Accent 3"/>
    <w:basedOn w:val="a3"/>
    <w:uiPriority w:val="65"/>
    <w:semiHidden/>
    <w:unhideWhenUsed/>
    <w:qFormat/>
    <w:rPr>
      <w:color w:val="000000" w:themeColor="text1"/>
    </w:rPr>
    <w:tblPr>
      <w:tblBorders>
        <w:top w:val="single" w:sz="8" w:space="0" w:color="0D1D51" w:themeColor="accent3"/>
        <w:bottom w:val="single" w:sz="8" w:space="0" w:color="0D1D51" w:themeColor="accent3"/>
      </w:tblBorders>
    </w:tblPr>
    <w:tblStylePr w:type="firstRow">
      <w:rPr>
        <w:rFonts w:asciiTheme="majorHAnsi" w:eastAsiaTheme="majorEastAsia" w:hAnsiTheme="majorHAnsi" w:cstheme="majorBidi"/>
      </w:rPr>
      <w:tblPr/>
      <w:tcPr>
        <w:tcBorders>
          <w:top w:val="nil"/>
          <w:bottom w:val="single" w:sz="8" w:space="0" w:color="0D1D51" w:themeColor="accent3"/>
        </w:tcBorders>
      </w:tcPr>
    </w:tblStylePr>
    <w:tblStylePr w:type="lastRow">
      <w:rPr>
        <w:b/>
        <w:bCs/>
        <w:color w:val="44546A" w:themeColor="text2"/>
      </w:rPr>
      <w:tblPr/>
      <w:tcPr>
        <w:tcBorders>
          <w:top w:val="single" w:sz="8" w:space="0" w:color="0D1D51" w:themeColor="accent3"/>
          <w:bottom w:val="single" w:sz="8" w:space="0" w:color="0D1D51" w:themeColor="accent3"/>
        </w:tcBorders>
      </w:tcPr>
    </w:tblStylePr>
    <w:tblStylePr w:type="firstCol">
      <w:rPr>
        <w:b/>
        <w:bCs/>
      </w:rPr>
    </w:tblStylePr>
    <w:tblStylePr w:type="lastCol">
      <w:rPr>
        <w:b/>
        <w:bCs/>
      </w:rPr>
      <w:tblPr/>
      <w:tcPr>
        <w:tcBorders>
          <w:top w:val="single" w:sz="8" w:space="0" w:color="0D1D51" w:themeColor="accent3"/>
          <w:bottom w:val="single" w:sz="8" w:space="0" w:color="0D1D51" w:themeColor="accent3"/>
        </w:tcBorders>
      </w:tcPr>
    </w:tblStylePr>
    <w:tblStylePr w:type="band1Vert">
      <w:tblPr/>
      <w:tcPr>
        <w:shd w:val="clear" w:color="auto" w:fill="A6B7F0" w:themeFill="accent3" w:themeFillTint="3F"/>
      </w:tcPr>
    </w:tblStylePr>
    <w:tblStylePr w:type="band1Horz">
      <w:tblPr/>
      <w:tcPr>
        <w:shd w:val="clear" w:color="auto" w:fill="A6B7F0" w:themeFill="accent3" w:themeFillTint="3F"/>
      </w:tcPr>
    </w:tblStylePr>
  </w:style>
  <w:style w:type="table" w:styleId="1-40">
    <w:name w:val="Medium List 1 Accent 4"/>
    <w:basedOn w:val="a3"/>
    <w:uiPriority w:val="65"/>
    <w:semiHidden/>
    <w:unhideWhenUsed/>
    <w:qFormat/>
    <w:rPr>
      <w:color w:val="000000" w:themeColor="text1"/>
    </w:rPr>
    <w:tblPr>
      <w:tblBorders>
        <w:top w:val="single" w:sz="8" w:space="0" w:color="666666" w:themeColor="accent4"/>
        <w:bottom w:val="single" w:sz="8" w:space="0" w:color="666666" w:themeColor="accent4"/>
      </w:tblBorders>
    </w:tblPr>
    <w:tblStylePr w:type="firstRow">
      <w:rPr>
        <w:rFonts w:asciiTheme="majorHAnsi" w:eastAsiaTheme="majorEastAsia" w:hAnsiTheme="majorHAnsi" w:cstheme="majorBidi"/>
      </w:rPr>
      <w:tblPr/>
      <w:tcPr>
        <w:tcBorders>
          <w:top w:val="nil"/>
          <w:bottom w:val="single" w:sz="8" w:space="0" w:color="666666" w:themeColor="accent4"/>
        </w:tcBorders>
      </w:tcPr>
    </w:tblStylePr>
    <w:tblStylePr w:type="lastRow">
      <w:rPr>
        <w:b/>
        <w:bCs/>
        <w:color w:val="44546A" w:themeColor="text2"/>
      </w:rPr>
      <w:tblPr/>
      <w:tcPr>
        <w:tcBorders>
          <w:top w:val="single" w:sz="8" w:space="0" w:color="666666" w:themeColor="accent4"/>
          <w:bottom w:val="single" w:sz="8" w:space="0" w:color="666666" w:themeColor="accent4"/>
        </w:tcBorders>
      </w:tcPr>
    </w:tblStylePr>
    <w:tblStylePr w:type="firstCol">
      <w:rPr>
        <w:b/>
        <w:bCs/>
      </w:rPr>
    </w:tblStylePr>
    <w:tblStylePr w:type="lastCol">
      <w:rPr>
        <w:b/>
        <w:bCs/>
      </w:rPr>
      <w:tblPr/>
      <w:tcPr>
        <w:tcBorders>
          <w:top w:val="single" w:sz="8" w:space="0" w:color="666666" w:themeColor="accent4"/>
          <w:bottom w:val="single" w:sz="8" w:space="0" w:color="666666" w:themeColor="accent4"/>
        </w:tcBorders>
      </w:tcPr>
    </w:tblStylePr>
    <w:tblStylePr w:type="band1Vert">
      <w:tblPr/>
      <w:tcPr>
        <w:shd w:val="clear" w:color="auto" w:fill="D9D9D9" w:themeFill="accent4" w:themeFillTint="3F"/>
      </w:tcPr>
    </w:tblStylePr>
    <w:tblStylePr w:type="band1Horz">
      <w:tblPr/>
      <w:tcPr>
        <w:shd w:val="clear" w:color="auto" w:fill="D9D9D9" w:themeFill="accent4" w:themeFillTint="3F"/>
      </w:tcPr>
    </w:tblStylePr>
  </w:style>
  <w:style w:type="table" w:styleId="1-50">
    <w:name w:val="Medium List 1 Accent 5"/>
    <w:basedOn w:val="a3"/>
    <w:uiPriority w:val="65"/>
    <w:semiHidden/>
    <w:unhideWhenUsed/>
    <w:qFormat/>
    <w:rPr>
      <w:color w:val="000000" w:themeColor="text1"/>
    </w:rPr>
    <w:tblPr>
      <w:tblBorders>
        <w:top w:val="single" w:sz="8" w:space="0" w:color="3C76A6" w:themeColor="accent5"/>
        <w:bottom w:val="single" w:sz="8" w:space="0" w:color="3C76A6" w:themeColor="accent5"/>
      </w:tblBorders>
    </w:tblPr>
    <w:tblStylePr w:type="firstRow">
      <w:rPr>
        <w:rFonts w:asciiTheme="majorHAnsi" w:eastAsiaTheme="majorEastAsia" w:hAnsiTheme="majorHAnsi" w:cstheme="majorBidi"/>
      </w:rPr>
      <w:tblPr/>
      <w:tcPr>
        <w:tcBorders>
          <w:top w:val="nil"/>
          <w:bottom w:val="single" w:sz="8" w:space="0" w:color="3C76A6" w:themeColor="accent5"/>
        </w:tcBorders>
      </w:tcPr>
    </w:tblStylePr>
    <w:tblStylePr w:type="lastRow">
      <w:rPr>
        <w:b/>
        <w:bCs/>
        <w:color w:val="44546A" w:themeColor="text2"/>
      </w:rPr>
      <w:tblPr/>
      <w:tcPr>
        <w:tcBorders>
          <w:top w:val="single" w:sz="8" w:space="0" w:color="3C76A6" w:themeColor="accent5"/>
          <w:bottom w:val="single" w:sz="8" w:space="0" w:color="3C76A6" w:themeColor="accent5"/>
        </w:tcBorders>
      </w:tcPr>
    </w:tblStylePr>
    <w:tblStylePr w:type="firstCol">
      <w:rPr>
        <w:b/>
        <w:bCs/>
      </w:rPr>
    </w:tblStylePr>
    <w:tblStylePr w:type="lastCol">
      <w:rPr>
        <w:b/>
        <w:bCs/>
      </w:rPr>
      <w:tblPr/>
      <w:tcPr>
        <w:tcBorders>
          <w:top w:val="single" w:sz="8" w:space="0" w:color="3C76A6" w:themeColor="accent5"/>
          <w:bottom w:val="single" w:sz="8" w:space="0" w:color="3C76A6" w:themeColor="accent5"/>
        </w:tcBorders>
      </w:tcPr>
    </w:tblStylePr>
    <w:tblStylePr w:type="band1Vert">
      <w:tblPr/>
      <w:tcPr>
        <w:shd w:val="clear" w:color="auto" w:fill="CBDDEC" w:themeFill="accent5" w:themeFillTint="3F"/>
      </w:tcPr>
    </w:tblStylePr>
    <w:tblStylePr w:type="band1Horz">
      <w:tblPr/>
      <w:tcPr>
        <w:shd w:val="clear" w:color="auto" w:fill="CBDDEC" w:themeFill="accent5" w:themeFillTint="3F"/>
      </w:tcPr>
    </w:tblStylePr>
  </w:style>
  <w:style w:type="table" w:styleId="1-60">
    <w:name w:val="Medium List 1 Accent 6"/>
    <w:basedOn w:val="a3"/>
    <w:uiPriority w:val="65"/>
    <w:semiHidden/>
    <w:unhideWhenUsed/>
    <w:qFormat/>
    <w:rPr>
      <w:color w:val="000000" w:themeColor="text1"/>
    </w:rPr>
    <w:tblPr>
      <w:tblBorders>
        <w:top w:val="single" w:sz="8" w:space="0" w:color="1E44BC" w:themeColor="accent6"/>
        <w:bottom w:val="single" w:sz="8" w:space="0" w:color="1E44BC" w:themeColor="accent6"/>
      </w:tblBorders>
    </w:tblPr>
    <w:tblStylePr w:type="firstRow">
      <w:rPr>
        <w:rFonts w:asciiTheme="majorHAnsi" w:eastAsiaTheme="majorEastAsia" w:hAnsiTheme="majorHAnsi" w:cstheme="majorBidi"/>
      </w:rPr>
      <w:tblPr/>
      <w:tcPr>
        <w:tcBorders>
          <w:top w:val="nil"/>
          <w:bottom w:val="single" w:sz="8" w:space="0" w:color="1E44BC" w:themeColor="accent6"/>
        </w:tcBorders>
      </w:tcPr>
    </w:tblStylePr>
    <w:tblStylePr w:type="lastRow">
      <w:rPr>
        <w:b/>
        <w:bCs/>
        <w:color w:val="44546A" w:themeColor="text2"/>
      </w:rPr>
      <w:tblPr/>
      <w:tcPr>
        <w:tcBorders>
          <w:top w:val="single" w:sz="8" w:space="0" w:color="1E44BC" w:themeColor="accent6"/>
          <w:bottom w:val="single" w:sz="8" w:space="0" w:color="1E44BC" w:themeColor="accent6"/>
        </w:tcBorders>
      </w:tcPr>
    </w:tblStylePr>
    <w:tblStylePr w:type="firstCol">
      <w:rPr>
        <w:b/>
        <w:bCs/>
      </w:rPr>
    </w:tblStylePr>
    <w:tblStylePr w:type="lastCol">
      <w:rPr>
        <w:b/>
        <w:bCs/>
      </w:rPr>
      <w:tblPr/>
      <w:tcPr>
        <w:tcBorders>
          <w:top w:val="single" w:sz="8" w:space="0" w:color="1E44BC" w:themeColor="accent6"/>
          <w:bottom w:val="single" w:sz="8" w:space="0" w:color="1E44BC" w:themeColor="accent6"/>
        </w:tcBorders>
      </w:tcPr>
    </w:tblStylePr>
    <w:tblStylePr w:type="band1Vert">
      <w:tblPr/>
      <w:tcPr>
        <w:shd w:val="clear" w:color="auto" w:fill="C0CDF5" w:themeFill="accent6" w:themeFillTint="3F"/>
      </w:tcPr>
    </w:tblStylePr>
    <w:tblStylePr w:type="band1Horz">
      <w:tblPr/>
      <w:tcPr>
        <w:shd w:val="clear" w:color="auto" w:fill="C0CDF5" w:themeFill="accent6" w:themeFillTint="3F"/>
      </w:tcPr>
    </w:tblStylePr>
  </w:style>
  <w:style w:type="table" w:styleId="2f5">
    <w:name w:val="Medium List 2"/>
    <w:basedOn w:val="a3"/>
    <w:uiPriority w:val="66"/>
    <w:semiHidden/>
    <w:unhideWhenUsed/>
    <w:qFormat/>
    <w:rPr>
      <w:rFonts w:ascii="Arial" w:eastAsiaTheme="majorEastAsia" w:hAnsi="Arial" w:cs="Arial"/>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qFormat/>
    <w:rPr>
      <w:rFonts w:ascii="Arial" w:eastAsiaTheme="majorEastAsia" w:hAnsi="Arial" w:cs="Arial"/>
      <w:color w:val="000000" w:themeColor="text1"/>
    </w:rPr>
    <w:tblPr>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rPr>
        <w:sz w:val="24"/>
        <w:szCs w:val="24"/>
      </w:rPr>
      <w:tblPr/>
      <w:tcPr>
        <w:tcBorders>
          <w:top w:val="nil"/>
          <w:left w:val="nil"/>
          <w:bottom w:val="single" w:sz="24" w:space="0" w:color="2C567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67A" w:themeColor="accent1"/>
          <w:insideH w:val="nil"/>
          <w:insideV w:val="nil"/>
        </w:tcBorders>
        <w:shd w:val="clear" w:color="auto" w:fill="FFFFFF" w:themeFill="background1"/>
      </w:tcPr>
    </w:tblStylePr>
    <w:tblStylePr w:type="lastCol">
      <w:tblPr/>
      <w:tcPr>
        <w:tcBorders>
          <w:top w:val="nil"/>
          <w:left w:val="single" w:sz="8" w:space="0" w:color="2C56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top w:val="nil"/>
          <w:bottom w:val="nil"/>
          <w:insideH w:val="nil"/>
          <w:insideV w:val="nil"/>
        </w:tcBorders>
        <w:shd w:val="clear" w:color="auto" w:fill="C0D5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qFormat/>
    <w:rPr>
      <w:rFonts w:ascii="Arial" w:eastAsiaTheme="majorEastAsia" w:hAnsi="Arial" w:cs="Arial"/>
      <w:color w:val="000000" w:themeColor="text1"/>
    </w:rPr>
    <w:tblPr>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rPr>
        <w:sz w:val="24"/>
        <w:szCs w:val="24"/>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7" w:themeColor="accent2"/>
          <w:insideH w:val="nil"/>
          <w:insideV w:val="nil"/>
        </w:tcBorders>
        <w:shd w:val="clear" w:color="auto" w:fill="FFFFFF" w:themeFill="background1"/>
      </w:tcPr>
    </w:tblStylePr>
    <w:tblStylePr w:type="lastCol">
      <w:tblPr/>
      <w:tcPr>
        <w:tcBorders>
          <w:top w:val="nil"/>
          <w:left w:val="single" w:sz="8" w:space="0" w:color="0072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top w:val="nil"/>
          <w:bottom w:val="nil"/>
          <w:insideH w:val="nil"/>
          <w:insideV w:val="nil"/>
        </w:tcBorders>
        <w:shd w:val="clear" w:color="auto" w:fill="B2D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qFormat/>
    <w:rPr>
      <w:rFonts w:ascii="Arial" w:eastAsiaTheme="majorEastAsia" w:hAnsi="Arial" w:cs="Arial"/>
      <w:color w:val="000000" w:themeColor="text1"/>
    </w:rPr>
    <w:tblPr>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rPr>
        <w:sz w:val="24"/>
        <w:szCs w:val="24"/>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D51" w:themeColor="accent3"/>
          <w:insideH w:val="nil"/>
          <w:insideV w:val="nil"/>
        </w:tcBorders>
        <w:shd w:val="clear" w:color="auto" w:fill="FFFFFF" w:themeFill="background1"/>
      </w:tcPr>
    </w:tblStylePr>
    <w:tblStylePr w:type="lastCol">
      <w:tblPr/>
      <w:tcPr>
        <w:tcBorders>
          <w:top w:val="nil"/>
          <w:left w:val="single" w:sz="8" w:space="0" w:color="0D1D5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top w:val="nil"/>
          <w:bottom w:val="nil"/>
          <w:insideH w:val="nil"/>
          <w:insideV w:val="nil"/>
        </w:tcBorders>
        <w:shd w:val="clear" w:color="auto" w:fill="A6B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qFormat/>
    <w:rPr>
      <w:rFonts w:ascii="Arial" w:eastAsiaTheme="majorEastAsia" w:hAnsi="Arial" w:cs="Arial"/>
      <w:color w:val="000000" w:themeColor="text1"/>
    </w:rPr>
    <w:tblPr>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rPr>
        <w:sz w:val="24"/>
        <w:szCs w:val="24"/>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4"/>
          <w:insideH w:val="nil"/>
          <w:insideV w:val="nil"/>
        </w:tcBorders>
        <w:shd w:val="clear" w:color="auto" w:fill="FFFFFF" w:themeFill="background1"/>
      </w:tcPr>
    </w:tblStylePr>
    <w:tblStylePr w:type="lastCol">
      <w:tblPr/>
      <w:tcPr>
        <w:tcBorders>
          <w:top w:val="nil"/>
          <w:left w:val="single" w:sz="8" w:space="0" w:color="6666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top w:val="nil"/>
          <w:bottom w:val="nil"/>
          <w:insideH w:val="nil"/>
          <w:insideV w:val="nil"/>
        </w:tcBorders>
        <w:shd w:val="clear" w:color="auto" w:fill="D9D9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qFormat/>
    <w:rPr>
      <w:rFonts w:ascii="Arial" w:eastAsiaTheme="majorEastAsia" w:hAnsi="Arial" w:cs="Arial"/>
      <w:color w:val="000000" w:themeColor="text1"/>
    </w:rPr>
    <w:tblPr>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rPr>
        <w:sz w:val="24"/>
        <w:szCs w:val="24"/>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76A6" w:themeColor="accent5"/>
          <w:insideH w:val="nil"/>
          <w:insideV w:val="nil"/>
        </w:tcBorders>
        <w:shd w:val="clear" w:color="auto" w:fill="FFFFFF" w:themeFill="background1"/>
      </w:tcPr>
    </w:tblStylePr>
    <w:tblStylePr w:type="lastCol">
      <w:tblPr/>
      <w:tcPr>
        <w:tcBorders>
          <w:top w:val="nil"/>
          <w:left w:val="single" w:sz="8" w:space="0" w:color="3C76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top w:val="nil"/>
          <w:bottom w:val="nil"/>
          <w:insideH w:val="nil"/>
          <w:insideV w:val="nil"/>
        </w:tcBorders>
        <w:shd w:val="clear" w:color="auto" w:fill="CBDD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qFormat/>
    <w:rPr>
      <w:rFonts w:ascii="Arial" w:eastAsiaTheme="majorEastAsia" w:hAnsi="Arial" w:cs="Arial"/>
      <w:color w:val="000000" w:themeColor="text1"/>
    </w:rPr>
    <w:tblPr>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rPr>
        <w:sz w:val="24"/>
        <w:szCs w:val="24"/>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44BC" w:themeColor="accent6"/>
          <w:insideH w:val="nil"/>
          <w:insideV w:val="nil"/>
        </w:tcBorders>
        <w:shd w:val="clear" w:color="auto" w:fill="FFFFFF" w:themeFill="background1"/>
      </w:tcPr>
    </w:tblStylePr>
    <w:tblStylePr w:type="lastCol">
      <w:tblPr/>
      <w:tcPr>
        <w:tcBorders>
          <w:top w:val="nil"/>
          <w:left w:val="single" w:sz="8" w:space="0" w:color="1E44B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top w:val="nil"/>
          <w:bottom w:val="nil"/>
          <w:insideH w:val="nil"/>
          <w:insideV w:val="nil"/>
        </w:tcBorders>
        <w:shd w:val="clear" w:color="auto" w:fill="C0CD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c">
    <w:name w:val="Medium Grid 1"/>
    <w:basedOn w:val="a3"/>
    <w:uiPriority w:val="67"/>
    <w:semiHidden/>
    <w:unhideWhenUsed/>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qFormat/>
    <w:tblPr>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insideV w:val="single" w:sz="8" w:space="0" w:color="4382B9" w:themeColor="accent1" w:themeTint="BF"/>
      </w:tblBorders>
    </w:tblPr>
    <w:tcPr>
      <w:shd w:val="clear" w:color="auto" w:fill="C0D5E8" w:themeFill="accent1" w:themeFillTint="3F"/>
    </w:tcPr>
    <w:tblStylePr w:type="firstRow">
      <w:rPr>
        <w:b/>
        <w:bCs/>
      </w:rPr>
    </w:tblStylePr>
    <w:tblStylePr w:type="lastRow">
      <w:rPr>
        <w:b/>
        <w:bCs/>
      </w:rPr>
      <w:tblPr/>
      <w:tcPr>
        <w:tcBorders>
          <w:top w:val="single" w:sz="18" w:space="0" w:color="4382B9" w:themeColor="accent1" w:themeTint="BF"/>
        </w:tcBorders>
      </w:tcPr>
    </w:tblStylePr>
    <w:tblStylePr w:type="firstCol">
      <w:rPr>
        <w:b/>
        <w:bCs/>
      </w:rPr>
    </w:tblStylePr>
    <w:tblStylePr w:type="lastCol">
      <w:rPr>
        <w:b/>
        <w:bCs/>
      </w:r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1-21">
    <w:name w:val="Medium Grid 1 Accent 2"/>
    <w:basedOn w:val="a3"/>
    <w:uiPriority w:val="67"/>
    <w:semiHidden/>
    <w:unhideWhenUsed/>
    <w:qFormat/>
    <w:tblPr>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insideV w:val="single" w:sz="8" w:space="0" w:color="169BFF" w:themeColor="accent2" w:themeTint="BF"/>
      </w:tblBorders>
    </w:tblPr>
    <w:tcPr>
      <w:shd w:val="clear" w:color="auto" w:fill="B2DEFF" w:themeFill="accent2" w:themeFillTint="3F"/>
    </w:tcPr>
    <w:tblStylePr w:type="firstRow">
      <w:rPr>
        <w:b/>
        <w:bCs/>
      </w:rPr>
    </w:tblStylePr>
    <w:tblStylePr w:type="lastRow">
      <w:rPr>
        <w:b/>
        <w:bCs/>
      </w:rPr>
      <w:tblPr/>
      <w:tcPr>
        <w:tcBorders>
          <w:top w:val="single" w:sz="18" w:space="0" w:color="169BFF" w:themeColor="accent2" w:themeTint="BF"/>
        </w:tcBorders>
      </w:tcPr>
    </w:tblStylePr>
    <w:tblStylePr w:type="firstCol">
      <w:rPr>
        <w:b/>
        <w:bCs/>
      </w:rPr>
    </w:tblStylePr>
    <w:tblStylePr w:type="lastCol">
      <w:rPr>
        <w:b/>
        <w:bCs/>
      </w:r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1-31">
    <w:name w:val="Medium Grid 1 Accent 3"/>
    <w:basedOn w:val="a3"/>
    <w:uiPriority w:val="67"/>
    <w:semiHidden/>
    <w:unhideWhenUsed/>
    <w:qFormat/>
    <w:tblPr>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insideV w:val="single" w:sz="8" w:space="0" w:color="1B3DAA" w:themeColor="accent3" w:themeTint="BF"/>
      </w:tblBorders>
    </w:tblPr>
    <w:tcPr>
      <w:shd w:val="clear" w:color="auto" w:fill="A6B7F0" w:themeFill="accent3" w:themeFillTint="3F"/>
    </w:tcPr>
    <w:tblStylePr w:type="firstRow">
      <w:rPr>
        <w:b/>
        <w:bCs/>
      </w:rPr>
    </w:tblStylePr>
    <w:tblStylePr w:type="lastRow">
      <w:rPr>
        <w:b/>
        <w:bCs/>
      </w:rPr>
      <w:tblPr/>
      <w:tcPr>
        <w:tcBorders>
          <w:top w:val="single" w:sz="18" w:space="0" w:color="1B3DAA" w:themeColor="accent3" w:themeTint="BF"/>
        </w:tcBorders>
      </w:tcPr>
    </w:tblStylePr>
    <w:tblStylePr w:type="firstCol">
      <w:rPr>
        <w:b/>
        <w:bCs/>
      </w:rPr>
    </w:tblStylePr>
    <w:tblStylePr w:type="lastCol">
      <w:rPr>
        <w:b/>
        <w:bCs/>
      </w:r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1-41">
    <w:name w:val="Medium Grid 1 Accent 4"/>
    <w:basedOn w:val="a3"/>
    <w:uiPriority w:val="67"/>
    <w:semiHidden/>
    <w:unhideWhenUsed/>
    <w:qFormat/>
    <w:tblPr>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insideV w:val="single" w:sz="8" w:space="0" w:color="8C8C8C" w:themeColor="accent4" w:themeTint="BF"/>
      </w:tblBorders>
    </w:tblPr>
    <w:tcPr>
      <w:shd w:val="clear" w:color="auto" w:fill="D9D9D9" w:themeFill="accent4" w:themeFillTint="3F"/>
    </w:tcPr>
    <w:tblStylePr w:type="firstRow">
      <w:rPr>
        <w:b/>
        <w:bCs/>
      </w:rPr>
    </w:tblStylePr>
    <w:tblStylePr w:type="lastRow">
      <w:rPr>
        <w:b/>
        <w:bCs/>
      </w:rPr>
      <w:tblPr/>
      <w:tcPr>
        <w:tcBorders>
          <w:top w:val="single" w:sz="18" w:space="0" w:color="8C8C8C" w:themeColor="accent4" w:themeTint="BF"/>
        </w:tcBorders>
      </w:tcPr>
    </w:tblStylePr>
    <w:tblStylePr w:type="firstCol">
      <w:rPr>
        <w:b/>
        <w:bCs/>
      </w:rPr>
    </w:tblStylePr>
    <w:tblStylePr w:type="lastCol">
      <w:rPr>
        <w:b/>
        <w:bCs/>
      </w:r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1-51">
    <w:name w:val="Medium Grid 1 Accent 5"/>
    <w:basedOn w:val="a3"/>
    <w:uiPriority w:val="67"/>
    <w:semiHidden/>
    <w:unhideWhenUsed/>
    <w:qFormat/>
    <w:tblPr>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insideV w:val="single" w:sz="8" w:space="0" w:color="6299C6" w:themeColor="accent5" w:themeTint="BF"/>
      </w:tblBorders>
    </w:tblPr>
    <w:tcPr>
      <w:shd w:val="clear" w:color="auto" w:fill="CBDDEC" w:themeFill="accent5" w:themeFillTint="3F"/>
    </w:tcPr>
    <w:tblStylePr w:type="firstRow">
      <w:rPr>
        <w:b/>
        <w:bCs/>
      </w:rPr>
    </w:tblStylePr>
    <w:tblStylePr w:type="lastRow">
      <w:rPr>
        <w:b/>
        <w:bCs/>
      </w:rPr>
      <w:tblPr/>
      <w:tcPr>
        <w:tcBorders>
          <w:top w:val="single" w:sz="18" w:space="0" w:color="6299C6" w:themeColor="accent5" w:themeTint="BF"/>
        </w:tcBorders>
      </w:tcPr>
    </w:tblStylePr>
    <w:tblStylePr w:type="firstCol">
      <w:rPr>
        <w:b/>
        <w:bCs/>
      </w:rPr>
    </w:tblStylePr>
    <w:tblStylePr w:type="lastCol">
      <w:rPr>
        <w:b/>
        <w:bCs/>
      </w:r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1-61">
    <w:name w:val="Medium Grid 1 Accent 6"/>
    <w:basedOn w:val="a3"/>
    <w:uiPriority w:val="67"/>
    <w:semiHidden/>
    <w:unhideWhenUsed/>
    <w:qFormat/>
    <w:tblPr>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insideV w:val="single" w:sz="8" w:space="0" w:color="4268E0" w:themeColor="accent6" w:themeTint="BF"/>
      </w:tblBorders>
    </w:tblPr>
    <w:tcPr>
      <w:shd w:val="clear" w:color="auto" w:fill="C0CDF5" w:themeFill="accent6" w:themeFillTint="3F"/>
    </w:tcPr>
    <w:tblStylePr w:type="firstRow">
      <w:rPr>
        <w:b/>
        <w:bCs/>
      </w:rPr>
    </w:tblStylePr>
    <w:tblStylePr w:type="lastRow">
      <w:rPr>
        <w:b/>
        <w:bCs/>
      </w:rPr>
      <w:tblPr/>
      <w:tcPr>
        <w:tcBorders>
          <w:top w:val="single" w:sz="18" w:space="0" w:color="4268E0" w:themeColor="accent6" w:themeTint="BF"/>
        </w:tcBorders>
      </w:tcPr>
    </w:tblStylePr>
    <w:tblStylePr w:type="firstCol">
      <w:rPr>
        <w:b/>
        <w:bCs/>
      </w:rPr>
    </w:tblStylePr>
    <w:tblStylePr w:type="lastCol">
      <w:rPr>
        <w:b/>
        <w:bCs/>
      </w:r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2f6">
    <w:name w:val="Medium Grid 2"/>
    <w:basedOn w:val="a3"/>
    <w:uiPriority w:val="68"/>
    <w:semiHidden/>
    <w:unhideWhenUsed/>
    <w:qFormat/>
    <w:rPr>
      <w:rFonts w:ascii="Arial" w:eastAsiaTheme="majorEastAsia" w:hAnsi="Arial" w:cs="Arial"/>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qFormat/>
    <w:rPr>
      <w:rFonts w:ascii="Arial" w:eastAsiaTheme="majorEastAsia" w:hAnsi="Arial" w:cs="Arial"/>
      <w:color w:val="000000" w:themeColor="text1"/>
    </w:rPr>
    <w:tblPr>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cPr>
      <w:shd w:val="clear" w:color="auto" w:fill="C0D5E8" w:themeFill="accent1" w:themeFillTint="3F"/>
    </w:tcPr>
    <w:tblStylePr w:type="firstRow">
      <w:rPr>
        <w:b/>
        <w:bCs/>
        <w:color w:val="000000" w:themeColor="text1"/>
      </w:rPr>
      <w:tblPr/>
      <w:tcPr>
        <w:shd w:val="clear" w:color="auto" w:fill="E6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DEC" w:themeFill="accent1" w:themeFillTint="33"/>
      </w:tcPr>
    </w:tblStylePr>
    <w:tblStylePr w:type="band1Vert">
      <w:tblPr/>
      <w:tcPr>
        <w:shd w:val="clear" w:color="auto" w:fill="81ACD1" w:themeFill="accent1" w:themeFillTint="7F"/>
      </w:tcPr>
    </w:tblStylePr>
    <w:tblStylePr w:type="band1Horz">
      <w:tblPr/>
      <w:tcPr>
        <w:tcBorders>
          <w:insideH w:val="single" w:sz="6" w:space="0" w:color="auto"/>
          <w:insideV w:val="single" w:sz="6" w:space="0" w:color="auto"/>
        </w:tcBorders>
        <w:shd w:val="clear" w:color="auto" w:fill="81ACD1"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qFormat/>
    <w:rPr>
      <w:rFonts w:ascii="Arial" w:eastAsiaTheme="majorEastAsia" w:hAnsi="Arial" w:cs="Arial"/>
      <w:color w:val="000000" w:themeColor="text1"/>
    </w:rPr>
    <w:tblPr>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cPr>
      <w:shd w:val="clear" w:color="auto" w:fill="B2DEFF" w:themeFill="accent2" w:themeFillTint="3F"/>
    </w:tcPr>
    <w:tblStylePr w:type="firstRow">
      <w:rPr>
        <w:b/>
        <w:bCs/>
        <w:color w:val="000000" w:themeColor="text1"/>
      </w:rPr>
      <w:tblPr/>
      <w:tcPr>
        <w:shd w:val="clear" w:color="auto" w:fill="E0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4FF" w:themeFill="accent2" w:themeFillTint="33"/>
      </w:tcPr>
    </w:tblStylePr>
    <w:tblStylePr w:type="band1Vert">
      <w:tblPr/>
      <w:tcPr>
        <w:shd w:val="clear" w:color="auto" w:fill="64BCFF" w:themeFill="accent2" w:themeFillTint="7F"/>
      </w:tcPr>
    </w:tblStylePr>
    <w:tblStylePr w:type="band1Horz">
      <w:tblPr/>
      <w:tcPr>
        <w:tcBorders>
          <w:insideH w:val="single" w:sz="6" w:space="0" w:color="auto"/>
          <w:insideV w:val="single" w:sz="6" w:space="0" w:color="auto"/>
        </w:tcBorders>
        <w:shd w:val="clear" w:color="auto" w:fill="64BCFF"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qFormat/>
    <w:rPr>
      <w:rFonts w:ascii="Arial" w:eastAsiaTheme="majorEastAsia" w:hAnsi="Arial" w:cs="Arial"/>
      <w:color w:val="000000" w:themeColor="text1"/>
    </w:rPr>
    <w:tblPr>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cPr>
      <w:shd w:val="clear" w:color="auto" w:fill="A6B7F0" w:themeFill="accent3" w:themeFillTint="3F"/>
    </w:tcPr>
    <w:tblStylePr w:type="firstRow">
      <w:rPr>
        <w:b/>
        <w:bCs/>
        <w:color w:val="000000" w:themeColor="text1"/>
      </w:rPr>
      <w:tblPr/>
      <w:tcPr>
        <w:shd w:val="clear" w:color="auto" w:fill="DBE2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5F3" w:themeFill="accent3" w:themeFillTint="33"/>
      </w:tcPr>
    </w:tblStylePr>
    <w:tblStylePr w:type="band1Vert">
      <w:tblPr/>
      <w:tcPr>
        <w:shd w:val="clear" w:color="auto" w:fill="4C6FE2" w:themeFill="accent3" w:themeFillTint="7F"/>
      </w:tcPr>
    </w:tblStylePr>
    <w:tblStylePr w:type="band1Horz">
      <w:tblPr/>
      <w:tcPr>
        <w:tcBorders>
          <w:insideH w:val="single" w:sz="6" w:space="0" w:color="auto"/>
          <w:insideV w:val="single" w:sz="6" w:space="0" w:color="auto"/>
        </w:tcBorders>
        <w:shd w:val="clear" w:color="auto" w:fill="4C6FE2"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qFormat/>
    <w:rPr>
      <w:rFonts w:ascii="Arial" w:eastAsiaTheme="majorEastAsia" w:hAnsi="Arial" w:cs="Arial"/>
      <w:color w:val="000000" w:themeColor="text1"/>
    </w:rPr>
    <w:tblPr>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cPr>
      <w:shd w:val="clear" w:color="auto" w:fill="D9D9D9" w:themeFill="accent4" w:themeFillTint="3F"/>
    </w:tcPr>
    <w:tblStylePr w:type="firstRow">
      <w:rPr>
        <w:b/>
        <w:bCs/>
        <w:color w:val="000000" w:themeColor="text1"/>
      </w:rPr>
      <w:tblPr/>
      <w:tcPr>
        <w:shd w:val="clear" w:color="auto" w:fill="F0F0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4" w:themeFillTint="33"/>
      </w:tcPr>
    </w:tblStylePr>
    <w:tblStylePr w:type="band1Vert">
      <w:tblPr/>
      <w:tcPr>
        <w:shd w:val="clear" w:color="auto" w:fill="B2B2B2" w:themeFill="accent4" w:themeFillTint="7F"/>
      </w:tcPr>
    </w:tblStylePr>
    <w:tblStylePr w:type="band1Horz">
      <w:tblPr/>
      <w:tcPr>
        <w:tcBorders>
          <w:insideH w:val="single" w:sz="6" w:space="0" w:color="auto"/>
          <w:insideV w:val="single" w:sz="6" w:space="0" w:color="auto"/>
        </w:tcBorders>
        <w:shd w:val="clear" w:color="auto" w:fill="B2B2B2"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qFormat/>
    <w:rPr>
      <w:rFonts w:ascii="Arial" w:eastAsiaTheme="majorEastAsia" w:hAnsi="Arial" w:cs="Arial"/>
      <w:color w:val="000000" w:themeColor="text1"/>
    </w:rPr>
    <w:tblPr>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cPr>
      <w:shd w:val="clear" w:color="auto" w:fill="CBDDEC" w:themeFill="accent5" w:themeFillTint="3F"/>
    </w:tcPr>
    <w:tblStylePr w:type="firstRow">
      <w:rPr>
        <w:b/>
        <w:bCs/>
        <w:color w:val="000000" w:themeColor="text1"/>
      </w:rPr>
      <w:tblPr/>
      <w:tcPr>
        <w:shd w:val="clear" w:color="auto" w:fill="EA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3F0" w:themeFill="accent5" w:themeFillTint="33"/>
      </w:tcPr>
    </w:tblStylePr>
    <w:tblStylePr w:type="band1Vert">
      <w:tblPr/>
      <w:tcPr>
        <w:shd w:val="clear" w:color="auto" w:fill="96BBD9" w:themeFill="accent5" w:themeFillTint="7F"/>
      </w:tcPr>
    </w:tblStylePr>
    <w:tblStylePr w:type="band1Horz">
      <w:tblPr/>
      <w:tcPr>
        <w:tcBorders>
          <w:insideH w:val="single" w:sz="6" w:space="0" w:color="auto"/>
          <w:insideV w:val="single" w:sz="6" w:space="0" w:color="auto"/>
        </w:tcBorders>
        <w:shd w:val="clear" w:color="auto" w:fill="96BBD9"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qFormat/>
    <w:rPr>
      <w:rFonts w:ascii="Arial" w:eastAsiaTheme="majorEastAsia" w:hAnsi="Arial" w:cs="Arial"/>
      <w:color w:val="000000" w:themeColor="text1"/>
    </w:rPr>
    <w:tblPr>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cPr>
      <w:shd w:val="clear" w:color="auto" w:fill="C0CDF5" w:themeFill="accent6" w:themeFillTint="3F"/>
    </w:tcPr>
    <w:tblStylePr w:type="firstRow">
      <w:rPr>
        <w:b/>
        <w:bCs/>
        <w:color w:val="000000" w:themeColor="text1"/>
      </w:rPr>
      <w:tblPr/>
      <w:tcPr>
        <w:shd w:val="clear" w:color="auto" w:fill="E6E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6F7" w:themeFill="accent6" w:themeFillTint="33"/>
      </w:tcPr>
    </w:tblStylePr>
    <w:tblStylePr w:type="band1Vert">
      <w:tblPr/>
      <w:tcPr>
        <w:shd w:val="clear" w:color="auto" w:fill="819AEB" w:themeFill="accent6" w:themeFillTint="7F"/>
      </w:tcPr>
    </w:tblStylePr>
    <w:tblStylePr w:type="band1Horz">
      <w:tblPr/>
      <w:tcPr>
        <w:tcBorders>
          <w:insideH w:val="single" w:sz="6" w:space="0" w:color="auto"/>
          <w:insideV w:val="single" w:sz="6" w:space="0" w:color="auto"/>
        </w:tcBorders>
        <w:shd w:val="clear" w:color="auto" w:fill="819AEB" w:themeFill="accent6" w:themeFillTint="7F"/>
      </w:tcPr>
    </w:tblStylePr>
    <w:tblStylePr w:type="nwCell">
      <w:tblPr/>
      <w:tcPr>
        <w:shd w:val="clear" w:color="auto" w:fill="FFFFFF" w:themeFill="background1"/>
      </w:tcPr>
    </w:tblStylePr>
  </w:style>
  <w:style w:type="table" w:styleId="3f1">
    <w:name w:val="Medium Grid 3"/>
    <w:basedOn w:val="a3"/>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3"/>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5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2C56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2C56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6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6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C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1ACD1" w:themeFill="accent1" w:themeFillTint="7F"/>
      </w:tcPr>
    </w:tblStylePr>
  </w:style>
  <w:style w:type="table" w:styleId="3-2">
    <w:name w:val="Medium Grid 3 Accent 2"/>
    <w:basedOn w:val="a3"/>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DE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72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72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64BCFF" w:themeFill="accent2" w:themeFillTint="7F"/>
      </w:tcPr>
    </w:tblStylePr>
  </w:style>
  <w:style w:type="table" w:styleId="3-3">
    <w:name w:val="Medium Grid 3 Accent 3"/>
    <w:basedOn w:val="a3"/>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D1D5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D1D5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D5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D5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6F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4C6FE2" w:themeFill="accent3" w:themeFillTint="7F"/>
      </w:tcPr>
    </w:tblStylePr>
  </w:style>
  <w:style w:type="table" w:styleId="3-4">
    <w:name w:val="Medium Grid 3 Accent 4"/>
    <w:basedOn w:val="a3"/>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6666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6666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2B2B2" w:themeFill="accent4" w:themeFillTint="7F"/>
      </w:tcPr>
    </w:tblStylePr>
  </w:style>
  <w:style w:type="table" w:styleId="3-5">
    <w:name w:val="Medium Grid 3 Accent 5"/>
    <w:basedOn w:val="a3"/>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D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3C76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3C76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76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76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BB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96BBD9" w:themeFill="accent5" w:themeFillTint="7F"/>
      </w:tcPr>
    </w:tblStylePr>
  </w:style>
  <w:style w:type="table" w:styleId="3-6">
    <w:name w:val="Medium Grid 3 Accent 6"/>
    <w:basedOn w:val="a3"/>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D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1E44B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1E44B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44B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44B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9A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19AEB" w:themeFill="accent6" w:themeFillTint="7F"/>
      </w:tcPr>
    </w:tblStylePr>
  </w:style>
  <w:style w:type="table" w:styleId="affff3">
    <w:name w:val="Dark List"/>
    <w:basedOn w:val="a3"/>
    <w:uiPriority w:val="70"/>
    <w:semiHidden/>
    <w:unhideWhenUsed/>
    <w:qFormat/>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qFormat/>
    <w:rPr>
      <w:color w:val="FFFFFF" w:themeColor="background1"/>
    </w:rPr>
    <w:tblPr>
      <w:tblStyleRowBandSize w:val="1"/>
      <w:tblStyleColBandSize w:val="1"/>
    </w:tblPr>
    <w:tcPr>
      <w:shd w:val="clear" w:color="auto" w:fill="2C56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2A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4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405B" w:themeFill="accent1" w:themeFillShade="BF"/>
      </w:tcPr>
    </w:tblStylePr>
    <w:tblStylePr w:type="band1Vert">
      <w:tblPr/>
      <w:tcPr>
        <w:tcBorders>
          <w:top w:val="nil"/>
          <w:left w:val="nil"/>
          <w:bottom w:val="nil"/>
          <w:right w:val="nil"/>
          <w:insideH w:val="nil"/>
          <w:insideV w:val="nil"/>
        </w:tcBorders>
        <w:shd w:val="clear" w:color="auto" w:fill="21405B" w:themeFill="accent1" w:themeFillShade="BF"/>
      </w:tcPr>
    </w:tblStylePr>
    <w:tblStylePr w:type="band1Horz">
      <w:tblPr/>
      <w:tcPr>
        <w:tcBorders>
          <w:top w:val="nil"/>
          <w:left w:val="nil"/>
          <w:bottom w:val="nil"/>
          <w:right w:val="nil"/>
          <w:insideH w:val="nil"/>
          <w:insideV w:val="nil"/>
        </w:tcBorders>
        <w:shd w:val="clear" w:color="auto" w:fill="21405B" w:themeFill="accent1" w:themeFillShade="BF"/>
      </w:tcPr>
    </w:tblStylePr>
  </w:style>
  <w:style w:type="table" w:styleId="-22">
    <w:name w:val="Dark List Accent 2"/>
    <w:basedOn w:val="a3"/>
    <w:uiPriority w:val="70"/>
    <w:semiHidden/>
    <w:unhideWhenUsed/>
    <w:qFormat/>
    <w:rPr>
      <w:color w:val="FFFFFF" w:themeColor="background1"/>
    </w:rPr>
    <w:tblPr>
      <w:tblStyleRowBandSize w:val="1"/>
      <w:tblStyleColBandSize w:val="1"/>
    </w:tblPr>
    <w:tcPr>
      <w:shd w:val="clear" w:color="auto" w:fill="0072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5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595" w:themeFill="accent2" w:themeFillShade="BF"/>
      </w:tcPr>
    </w:tblStylePr>
    <w:tblStylePr w:type="band1Vert">
      <w:tblPr/>
      <w:tcPr>
        <w:tcBorders>
          <w:top w:val="nil"/>
          <w:left w:val="nil"/>
          <w:bottom w:val="nil"/>
          <w:right w:val="nil"/>
          <w:insideH w:val="nil"/>
          <w:insideV w:val="nil"/>
        </w:tcBorders>
        <w:shd w:val="clear" w:color="auto" w:fill="005595" w:themeFill="accent2" w:themeFillShade="BF"/>
      </w:tcPr>
    </w:tblStylePr>
    <w:tblStylePr w:type="band1Horz">
      <w:tblPr/>
      <w:tcPr>
        <w:tcBorders>
          <w:top w:val="nil"/>
          <w:left w:val="nil"/>
          <w:bottom w:val="nil"/>
          <w:right w:val="nil"/>
          <w:insideH w:val="nil"/>
          <w:insideV w:val="nil"/>
        </w:tcBorders>
        <w:shd w:val="clear" w:color="auto" w:fill="005595" w:themeFill="accent2" w:themeFillShade="BF"/>
      </w:tcPr>
    </w:tblStylePr>
  </w:style>
  <w:style w:type="table" w:styleId="-32">
    <w:name w:val="Dark List Accent 3"/>
    <w:basedOn w:val="a3"/>
    <w:uiPriority w:val="70"/>
    <w:semiHidden/>
    <w:unhideWhenUsed/>
    <w:qFormat/>
    <w:rPr>
      <w:color w:val="FFFFFF" w:themeColor="background1"/>
    </w:rPr>
    <w:tblPr>
      <w:tblStyleRowBandSize w:val="1"/>
      <w:tblStyleColBandSize w:val="1"/>
    </w:tblPr>
    <w:tcPr>
      <w:shd w:val="clear" w:color="auto" w:fill="0D1D5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915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9153C" w:themeFill="accent3" w:themeFillShade="BF"/>
      </w:tcPr>
    </w:tblStylePr>
    <w:tblStylePr w:type="band1Vert">
      <w:tblPr/>
      <w:tcPr>
        <w:tcBorders>
          <w:top w:val="nil"/>
          <w:left w:val="nil"/>
          <w:bottom w:val="nil"/>
          <w:right w:val="nil"/>
          <w:insideH w:val="nil"/>
          <w:insideV w:val="nil"/>
        </w:tcBorders>
        <w:shd w:val="clear" w:color="auto" w:fill="09153C" w:themeFill="accent3" w:themeFillShade="BF"/>
      </w:tcPr>
    </w:tblStylePr>
    <w:tblStylePr w:type="band1Horz">
      <w:tblPr/>
      <w:tcPr>
        <w:tcBorders>
          <w:top w:val="nil"/>
          <w:left w:val="nil"/>
          <w:bottom w:val="nil"/>
          <w:right w:val="nil"/>
          <w:insideH w:val="nil"/>
          <w:insideV w:val="nil"/>
        </w:tcBorders>
        <w:shd w:val="clear" w:color="auto" w:fill="09153C" w:themeFill="accent3" w:themeFillShade="BF"/>
      </w:tcPr>
    </w:tblStylePr>
  </w:style>
  <w:style w:type="table" w:styleId="-42">
    <w:name w:val="Dark List Accent 4"/>
    <w:basedOn w:val="a3"/>
    <w:uiPriority w:val="70"/>
    <w:semiHidden/>
    <w:unhideWhenUsed/>
    <w:qFormat/>
    <w:rPr>
      <w:color w:val="FFFFFF" w:themeColor="background1"/>
    </w:rPr>
    <w:tblPr>
      <w:tblStyleRowBandSize w:val="1"/>
      <w:tblStyleColBandSize w:val="1"/>
    </w:tblPr>
    <w:tcPr>
      <w:shd w:val="clear" w:color="auto" w:fill="6666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4" w:themeFillShade="BF"/>
      </w:tcPr>
    </w:tblStylePr>
    <w:tblStylePr w:type="band1Vert">
      <w:tblPr/>
      <w:tcPr>
        <w:tcBorders>
          <w:top w:val="nil"/>
          <w:left w:val="nil"/>
          <w:bottom w:val="nil"/>
          <w:right w:val="nil"/>
          <w:insideH w:val="nil"/>
          <w:insideV w:val="nil"/>
        </w:tcBorders>
        <w:shd w:val="clear" w:color="auto" w:fill="4C4C4C" w:themeFill="accent4" w:themeFillShade="BF"/>
      </w:tcPr>
    </w:tblStylePr>
    <w:tblStylePr w:type="band1Horz">
      <w:tblPr/>
      <w:tcPr>
        <w:tcBorders>
          <w:top w:val="nil"/>
          <w:left w:val="nil"/>
          <w:bottom w:val="nil"/>
          <w:right w:val="nil"/>
          <w:insideH w:val="nil"/>
          <w:insideV w:val="nil"/>
        </w:tcBorders>
        <w:shd w:val="clear" w:color="auto" w:fill="4C4C4C" w:themeFill="accent4" w:themeFillShade="BF"/>
      </w:tcPr>
    </w:tblStylePr>
  </w:style>
  <w:style w:type="table" w:styleId="-52">
    <w:name w:val="Dark List Accent 5"/>
    <w:basedOn w:val="a3"/>
    <w:uiPriority w:val="70"/>
    <w:semiHidden/>
    <w:unhideWhenUsed/>
    <w:rPr>
      <w:color w:val="FFFFFF" w:themeColor="background1"/>
    </w:rPr>
    <w:tblPr>
      <w:tblStyleRowBandSize w:val="1"/>
      <w:tblStyleColBandSize w:val="1"/>
    </w:tblPr>
    <w:tcPr>
      <w:shd w:val="clear" w:color="auto" w:fill="3C76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3A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587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587C" w:themeFill="accent5" w:themeFillShade="BF"/>
      </w:tcPr>
    </w:tblStylePr>
    <w:tblStylePr w:type="band1Vert">
      <w:tblPr/>
      <w:tcPr>
        <w:tcBorders>
          <w:top w:val="nil"/>
          <w:left w:val="nil"/>
          <w:bottom w:val="nil"/>
          <w:right w:val="nil"/>
          <w:insideH w:val="nil"/>
          <w:insideV w:val="nil"/>
        </w:tcBorders>
        <w:shd w:val="clear" w:color="auto" w:fill="2D587C" w:themeFill="accent5" w:themeFillShade="BF"/>
      </w:tcPr>
    </w:tblStylePr>
    <w:tblStylePr w:type="band1Horz">
      <w:tblPr/>
      <w:tcPr>
        <w:tcBorders>
          <w:top w:val="nil"/>
          <w:left w:val="nil"/>
          <w:bottom w:val="nil"/>
          <w:right w:val="nil"/>
          <w:insideH w:val="nil"/>
          <w:insideV w:val="nil"/>
        </w:tcBorders>
        <w:shd w:val="clear" w:color="auto" w:fill="2D587C" w:themeFill="accent5" w:themeFillShade="BF"/>
      </w:tcPr>
    </w:tblStylePr>
  </w:style>
  <w:style w:type="table" w:styleId="-62">
    <w:name w:val="Dark List Accent 6"/>
    <w:basedOn w:val="a3"/>
    <w:uiPriority w:val="70"/>
    <w:semiHidden/>
    <w:unhideWhenUsed/>
    <w:qFormat/>
    <w:rPr>
      <w:color w:val="FFFFFF" w:themeColor="background1"/>
    </w:rPr>
    <w:tblPr>
      <w:tblStyleRowBandSize w:val="1"/>
      <w:tblStyleColBandSize w:val="1"/>
    </w:tblPr>
    <w:tcPr>
      <w:shd w:val="clear" w:color="auto" w:fill="1E44B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1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632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6328C" w:themeFill="accent6" w:themeFillShade="BF"/>
      </w:tcPr>
    </w:tblStylePr>
    <w:tblStylePr w:type="band1Vert">
      <w:tblPr/>
      <w:tcPr>
        <w:tcBorders>
          <w:top w:val="nil"/>
          <w:left w:val="nil"/>
          <w:bottom w:val="nil"/>
          <w:right w:val="nil"/>
          <w:insideH w:val="nil"/>
          <w:insideV w:val="nil"/>
        </w:tcBorders>
        <w:shd w:val="clear" w:color="auto" w:fill="16328C" w:themeFill="accent6" w:themeFillShade="BF"/>
      </w:tcPr>
    </w:tblStylePr>
    <w:tblStylePr w:type="band1Horz">
      <w:tblPr/>
      <w:tcPr>
        <w:tcBorders>
          <w:top w:val="nil"/>
          <w:left w:val="nil"/>
          <w:bottom w:val="nil"/>
          <w:right w:val="nil"/>
          <w:insideH w:val="nil"/>
          <w:insideV w:val="nil"/>
        </w:tcBorders>
        <w:shd w:val="clear" w:color="auto" w:fill="16328C" w:themeFill="accent6" w:themeFillShade="BF"/>
      </w:tcPr>
    </w:tblStylePr>
  </w:style>
  <w:style w:type="table" w:styleId="affff4">
    <w:name w:val="Colorful Shading"/>
    <w:basedOn w:val="a3"/>
    <w:uiPriority w:val="71"/>
    <w:semiHidden/>
    <w:unhideWhenUsed/>
    <w:qFormat/>
    <w:rPr>
      <w:color w:val="000000" w:themeColor="text1"/>
    </w:rPr>
    <w:tblPr>
      <w:tblBorders>
        <w:top w:val="single" w:sz="24" w:space="0" w:color="0072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semiHidden/>
    <w:unhideWhenUsed/>
    <w:qFormat/>
    <w:rPr>
      <w:color w:val="000000" w:themeColor="text1"/>
    </w:rPr>
    <w:tblPr>
      <w:tblBorders>
        <w:top w:val="single" w:sz="24" w:space="0" w:color="0072C7" w:themeColor="accent2"/>
        <w:left w:val="single" w:sz="4" w:space="0" w:color="2C567A" w:themeColor="accent1"/>
        <w:bottom w:val="single" w:sz="4" w:space="0" w:color="2C567A" w:themeColor="accent1"/>
        <w:right w:val="single" w:sz="4" w:space="0" w:color="2C567A" w:themeColor="accent1"/>
        <w:insideH w:val="single" w:sz="4" w:space="0" w:color="FFFFFF" w:themeColor="background1"/>
        <w:insideV w:val="single" w:sz="4" w:space="0" w:color="FFFFFF" w:themeColor="background1"/>
      </w:tblBorders>
    </w:tblPr>
    <w:tcPr>
      <w:shd w:val="clear" w:color="auto" w:fill="E6EEF6" w:themeFill="accen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348"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1A33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A3348" w:themeFill="accent1" w:themeFillShade="99"/>
      </w:tcPr>
    </w:tblStylePr>
    <w:tblStylePr w:type="band1Vert">
      <w:tblPr/>
      <w:tcPr>
        <w:shd w:val="clear" w:color="auto" w:fill="99BCDA" w:themeFill="accent1" w:themeFillTint="66"/>
      </w:tcPr>
    </w:tblStylePr>
    <w:tblStylePr w:type="band1Horz">
      <w:tblPr/>
      <w:tcPr>
        <w:shd w:val="clear" w:color="auto" w:fill="81ACD1"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semiHidden/>
    <w:unhideWhenUsed/>
    <w:qFormat/>
    <w:rPr>
      <w:color w:val="000000" w:themeColor="text1"/>
    </w:rPr>
    <w:tblPr>
      <w:tblBorders>
        <w:top w:val="single" w:sz="24" w:space="0" w:color="0072C7" w:themeColor="accent2"/>
        <w:left w:val="single" w:sz="4" w:space="0" w:color="0072C7" w:themeColor="accent2"/>
        <w:bottom w:val="single" w:sz="4" w:space="0" w:color="0072C7" w:themeColor="accent2"/>
        <w:right w:val="single" w:sz="4" w:space="0" w:color="0072C7" w:themeColor="accent2"/>
        <w:insideH w:val="single" w:sz="4" w:space="0" w:color="FFFFFF" w:themeColor="background1"/>
        <w:insideV w:val="single" w:sz="4" w:space="0" w:color="FFFFFF" w:themeColor="background1"/>
      </w:tblBorders>
    </w:tblPr>
    <w:tcPr>
      <w:shd w:val="clear" w:color="auto" w:fill="E0F1FF" w:themeFill="accent2"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7"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44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477" w:themeFill="accent2" w:themeFillShade="99"/>
      </w:tcPr>
    </w:tblStylePr>
    <w:tblStylePr w:type="band1Vert">
      <w:tblPr/>
      <w:tcPr>
        <w:shd w:val="clear" w:color="auto" w:fill="82C9FF" w:themeFill="accent2" w:themeFillTint="66"/>
      </w:tcPr>
    </w:tblStylePr>
    <w:tblStylePr w:type="band1Horz">
      <w:tblPr/>
      <w:tcPr>
        <w:shd w:val="clear" w:color="auto" w:fill="64BCFF"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semiHidden/>
    <w:unhideWhenUsed/>
    <w:qFormat/>
    <w:rPr>
      <w:color w:val="000000" w:themeColor="text1"/>
    </w:rPr>
    <w:tblPr>
      <w:tblBorders>
        <w:top w:val="single" w:sz="24" w:space="0" w:color="666666" w:themeColor="accent4"/>
        <w:left w:val="single" w:sz="4" w:space="0" w:color="0D1D51" w:themeColor="accent3"/>
        <w:bottom w:val="single" w:sz="4" w:space="0" w:color="0D1D51" w:themeColor="accent3"/>
        <w:right w:val="single" w:sz="4" w:space="0" w:color="0D1D51" w:themeColor="accent3"/>
        <w:insideH w:val="single" w:sz="4" w:space="0" w:color="FFFFFF" w:themeColor="background1"/>
        <w:insideV w:val="single" w:sz="4" w:space="0" w:color="FFFFFF" w:themeColor="background1"/>
      </w:tblBorders>
    </w:tblPr>
    <w:tcPr>
      <w:shd w:val="clear" w:color="auto" w:fill="DBE2F9" w:themeFill="accent3" w:themeFillTint="19"/>
    </w:tcPr>
    <w:tblStylePr w:type="firstRow">
      <w:rPr>
        <w:b/>
        <w:bCs/>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1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711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71130" w:themeFill="accent3" w:themeFillShade="99"/>
      </w:tcPr>
    </w:tblStylePr>
    <w:tblStylePr w:type="band1Vert">
      <w:tblPr/>
      <w:tcPr>
        <w:shd w:val="clear" w:color="auto" w:fill="6F8BE8" w:themeFill="accent3" w:themeFillTint="66"/>
      </w:tcPr>
    </w:tblStylePr>
    <w:tblStylePr w:type="band1Horz">
      <w:tblPr/>
      <w:tcPr>
        <w:shd w:val="clear" w:color="auto" w:fill="4C6FE2" w:themeFill="accent3" w:themeFillTint="7F"/>
      </w:tcPr>
    </w:tblStylePr>
  </w:style>
  <w:style w:type="table" w:styleId="-43">
    <w:name w:val="Colorful Shading Accent 4"/>
    <w:basedOn w:val="a3"/>
    <w:uiPriority w:val="71"/>
    <w:semiHidden/>
    <w:unhideWhenUsed/>
    <w:qFormat/>
    <w:rPr>
      <w:color w:val="000000" w:themeColor="text1"/>
    </w:rPr>
    <w:tblPr>
      <w:tblBorders>
        <w:top w:val="single" w:sz="24" w:space="0" w:color="0D1D51" w:themeColor="accent3"/>
        <w:left w:val="single" w:sz="4" w:space="0" w:color="666666" w:themeColor="accent4"/>
        <w:bottom w:val="single" w:sz="4" w:space="0" w:color="666666" w:themeColor="accent4"/>
        <w:right w:val="single" w:sz="4" w:space="0" w:color="666666"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3D3D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4" w:themeFillShade="99"/>
      </w:tcPr>
    </w:tblStylePr>
    <w:tblStylePr w:type="band1Vert">
      <w:tblPr/>
      <w:tcPr>
        <w:shd w:val="clear" w:color="auto" w:fill="C1C1C1" w:themeFill="accent4" w:themeFillTint="66"/>
      </w:tcPr>
    </w:tblStylePr>
    <w:tblStylePr w:type="band1Horz">
      <w:tblPr/>
      <w:tcPr>
        <w:shd w:val="clear" w:color="auto" w:fill="B2B2B2"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semiHidden/>
    <w:unhideWhenUsed/>
    <w:qFormat/>
    <w:rPr>
      <w:color w:val="000000" w:themeColor="text1"/>
    </w:rPr>
    <w:tblPr>
      <w:tblBorders>
        <w:top w:val="single" w:sz="24" w:space="0" w:color="1E44BC" w:themeColor="accent6"/>
        <w:left w:val="single" w:sz="4" w:space="0" w:color="3C76A6" w:themeColor="accent5"/>
        <w:bottom w:val="single" w:sz="4" w:space="0" w:color="3C76A6" w:themeColor="accent5"/>
        <w:right w:val="single" w:sz="4" w:space="0" w:color="3C76A6" w:themeColor="accent5"/>
        <w:insideH w:val="single" w:sz="4" w:space="0" w:color="FFFFFF" w:themeColor="background1"/>
        <w:insideV w:val="single" w:sz="4" w:space="0" w:color="FFFFFF" w:themeColor="background1"/>
      </w:tblBorders>
    </w:tblPr>
    <w:tcPr>
      <w:shd w:val="clear" w:color="auto" w:fill="EAF1F7" w:themeFill="accent5" w:themeFillTint="19"/>
    </w:tcPr>
    <w:tblStylePr w:type="firstRow">
      <w:rPr>
        <w:b/>
        <w:bCs/>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4663"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4466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4663" w:themeFill="accent5" w:themeFillShade="99"/>
      </w:tcPr>
    </w:tblStylePr>
    <w:tblStylePr w:type="band1Vert">
      <w:tblPr/>
      <w:tcPr>
        <w:shd w:val="clear" w:color="auto" w:fill="ABC8E0" w:themeFill="accent5" w:themeFillTint="66"/>
      </w:tcPr>
    </w:tblStylePr>
    <w:tblStylePr w:type="band1Horz">
      <w:tblPr/>
      <w:tcPr>
        <w:shd w:val="clear" w:color="auto" w:fill="96BBD9"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semiHidden/>
    <w:unhideWhenUsed/>
    <w:qFormat/>
    <w:rPr>
      <w:color w:val="000000" w:themeColor="text1"/>
    </w:rPr>
    <w:tblPr>
      <w:tblBorders>
        <w:top w:val="single" w:sz="24" w:space="0" w:color="3C76A6" w:themeColor="accent5"/>
        <w:left w:val="single" w:sz="4" w:space="0" w:color="1E44BC" w:themeColor="accent6"/>
        <w:bottom w:val="single" w:sz="4" w:space="0" w:color="1E44BC" w:themeColor="accent6"/>
        <w:right w:val="single" w:sz="4" w:space="0" w:color="1E44BC" w:themeColor="accent6"/>
        <w:insideH w:val="single" w:sz="4" w:space="0" w:color="FFFFFF" w:themeColor="background1"/>
        <w:insideV w:val="single" w:sz="4" w:space="0" w:color="FFFFFF" w:themeColor="background1"/>
      </w:tblBorders>
    </w:tblPr>
    <w:tcPr>
      <w:shd w:val="clear" w:color="auto" w:fill="E6EBFB" w:themeFill="accent6" w:themeFillTint="19"/>
    </w:tcPr>
    <w:tblStylePr w:type="firstRow">
      <w:rPr>
        <w:b/>
        <w:bCs/>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870"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1228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2870" w:themeFill="accent6" w:themeFillShade="99"/>
      </w:tcPr>
    </w:tblStylePr>
    <w:tblStylePr w:type="band1Vert">
      <w:tblPr/>
      <w:tcPr>
        <w:shd w:val="clear" w:color="auto" w:fill="9AAEEF" w:themeFill="accent6" w:themeFillTint="66"/>
      </w:tcPr>
    </w:tblStylePr>
    <w:tblStylePr w:type="band1Horz">
      <w:tblPr/>
      <w:tcPr>
        <w:shd w:val="clear" w:color="auto" w:fill="819AEB" w:themeFill="accent6" w:themeFillTint="7F"/>
      </w:tcPr>
    </w:tblStylePr>
    <w:tblStylePr w:type="neCell">
      <w:rPr>
        <w:color w:val="000000" w:themeColor="text1"/>
      </w:rPr>
    </w:tblStylePr>
    <w:tblStylePr w:type="nwCell">
      <w:rPr>
        <w:color w:val="000000" w:themeColor="text1"/>
      </w:rPr>
    </w:tblStylePr>
  </w:style>
  <w:style w:type="table" w:styleId="affff5">
    <w:name w:val="Colorful List"/>
    <w:basedOn w:val="a3"/>
    <w:uiPriority w:val="72"/>
    <w:semiHidden/>
    <w:unhideWhenUsed/>
    <w:qFormat/>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semiHidden/>
    <w:unhideWhenUsed/>
    <w:qFormat/>
    <w:rPr>
      <w:color w:val="000000" w:themeColor="text1"/>
    </w:rPr>
    <w:tblPr>
      <w:tblStyleRowBandSize w:val="1"/>
      <w:tblStyleColBandSize w:val="1"/>
    </w:tblPr>
    <w:tcPr>
      <w:shd w:val="clear" w:color="auto" w:fill="E6EEF6" w:themeFill="accen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5E8" w:themeFill="accent1" w:themeFillTint="3F"/>
      </w:tcPr>
    </w:tblStylePr>
    <w:tblStylePr w:type="band1Horz">
      <w:tblPr/>
      <w:tcPr>
        <w:shd w:val="clear" w:color="auto" w:fill="CCDDEC" w:themeFill="accent1" w:themeFillTint="33"/>
      </w:tcPr>
    </w:tblStylePr>
  </w:style>
  <w:style w:type="table" w:styleId="-24">
    <w:name w:val="Colorful List Accent 2"/>
    <w:basedOn w:val="a3"/>
    <w:uiPriority w:val="72"/>
    <w:semiHidden/>
    <w:unhideWhenUsed/>
    <w:qFormat/>
    <w:rPr>
      <w:color w:val="000000" w:themeColor="text1"/>
    </w:rPr>
    <w:tblPr>
      <w:tblStyleRowBandSize w:val="1"/>
      <w:tblStyleColBandSize w:val="1"/>
    </w:tblPr>
    <w:tcPr>
      <w:shd w:val="clear" w:color="auto" w:fill="E0F1FF" w:themeFill="accent2"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DEFF" w:themeFill="accent2" w:themeFillTint="3F"/>
      </w:tcPr>
    </w:tblStylePr>
    <w:tblStylePr w:type="band1Horz">
      <w:tblPr/>
      <w:tcPr>
        <w:shd w:val="clear" w:color="auto" w:fill="C0E4FF" w:themeFill="accent2" w:themeFillTint="33"/>
      </w:tcPr>
    </w:tblStylePr>
  </w:style>
  <w:style w:type="table" w:styleId="-34">
    <w:name w:val="Colorful List Accent 3"/>
    <w:basedOn w:val="a3"/>
    <w:uiPriority w:val="72"/>
    <w:semiHidden/>
    <w:unhideWhenUsed/>
    <w:qFormat/>
    <w:rPr>
      <w:color w:val="000000" w:themeColor="text1"/>
    </w:rPr>
    <w:tblPr>
      <w:tblStyleRowBandSize w:val="1"/>
      <w:tblStyleColBandSize w:val="1"/>
    </w:tblPr>
    <w:tcPr>
      <w:shd w:val="clear" w:color="auto" w:fill="DBE2F9" w:themeFill="accent3" w:themeFillTint="19"/>
    </w:tcPr>
    <w:tblStylePr w:type="firstRow">
      <w:rPr>
        <w:b/>
        <w:bCs/>
        <w:color w:val="FFFFFF" w:themeColor="background1"/>
      </w:rPr>
      <w:tblPr/>
      <w:tcPr>
        <w:tcBorders>
          <w:bottom w:val="single" w:sz="12" w:space="0" w:color="FFFFFF" w:themeColor="background1"/>
        </w:tcBorders>
        <w:shd w:val="clear" w:color="auto" w:fill="515151" w:themeFill="accent4" w:themeFillShade="CC"/>
      </w:tcPr>
    </w:tblStylePr>
    <w:tblStylePr w:type="lastRow">
      <w:rPr>
        <w:b/>
        <w:bCs/>
        <w:color w:val="5151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7F0" w:themeFill="accent3" w:themeFillTint="3F"/>
      </w:tcPr>
    </w:tblStylePr>
    <w:tblStylePr w:type="band1Horz">
      <w:tblPr/>
      <w:tcPr>
        <w:shd w:val="clear" w:color="auto" w:fill="B7C5F3" w:themeFill="accent3" w:themeFillTint="33"/>
      </w:tcPr>
    </w:tblStylePr>
  </w:style>
  <w:style w:type="table" w:styleId="-44">
    <w:name w:val="Colorful List Accent 4"/>
    <w:basedOn w:val="a3"/>
    <w:uiPriority w:val="72"/>
    <w:semiHidden/>
    <w:unhideWhenUsed/>
    <w:qFormat/>
    <w:rPr>
      <w:color w:val="000000"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0A1740" w:themeFill="accent3" w:themeFillShade="CC"/>
      </w:tcPr>
    </w:tblStylePr>
    <w:tblStylePr w:type="lastRow">
      <w:rPr>
        <w:b/>
        <w:bCs/>
        <w:color w:val="0A17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4" w:themeFillTint="3F"/>
      </w:tcPr>
    </w:tblStylePr>
    <w:tblStylePr w:type="band1Horz">
      <w:tblPr/>
      <w:tcPr>
        <w:shd w:val="clear" w:color="auto" w:fill="E0E0E0" w:themeFill="accent4" w:themeFillTint="33"/>
      </w:tcPr>
    </w:tblStylePr>
  </w:style>
  <w:style w:type="table" w:styleId="-54">
    <w:name w:val="Colorful List Accent 5"/>
    <w:basedOn w:val="a3"/>
    <w:uiPriority w:val="72"/>
    <w:semiHidden/>
    <w:unhideWhenUsed/>
    <w:qFormat/>
    <w:rPr>
      <w:color w:val="000000" w:themeColor="text1"/>
    </w:rPr>
    <w:tblPr>
      <w:tblStyleRowBandSize w:val="1"/>
      <w:tblStyleColBandSize w:val="1"/>
    </w:tblPr>
    <w:tcPr>
      <w:shd w:val="clear" w:color="auto" w:fill="EAF1F7" w:themeFill="accent5" w:themeFillTint="19"/>
    </w:tcPr>
    <w:tblStylePr w:type="firstRow">
      <w:rPr>
        <w:b/>
        <w:bCs/>
        <w:color w:val="FFFFFF" w:themeColor="background1"/>
      </w:rPr>
      <w:tblPr/>
      <w:tcPr>
        <w:tcBorders>
          <w:bottom w:val="single" w:sz="12" w:space="0" w:color="FFFFFF" w:themeColor="background1"/>
        </w:tcBorders>
        <w:shd w:val="clear" w:color="auto" w:fill="183696" w:themeFill="accent6" w:themeFillShade="CC"/>
      </w:tcPr>
    </w:tblStylePr>
    <w:tblStylePr w:type="lastRow">
      <w:rPr>
        <w:b/>
        <w:bCs/>
        <w:color w:val="1836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DEC" w:themeFill="accent5" w:themeFillTint="3F"/>
      </w:tcPr>
    </w:tblStylePr>
    <w:tblStylePr w:type="band1Horz">
      <w:tblPr/>
      <w:tcPr>
        <w:shd w:val="clear" w:color="auto" w:fill="D5E3F0" w:themeFill="accent5" w:themeFillTint="33"/>
      </w:tcPr>
    </w:tblStylePr>
  </w:style>
  <w:style w:type="table" w:styleId="-64">
    <w:name w:val="Colorful List Accent 6"/>
    <w:basedOn w:val="a3"/>
    <w:uiPriority w:val="72"/>
    <w:semiHidden/>
    <w:unhideWhenUsed/>
    <w:qFormat/>
    <w:rPr>
      <w:color w:val="000000" w:themeColor="text1"/>
    </w:rPr>
    <w:tblPr>
      <w:tblStyleRowBandSize w:val="1"/>
      <w:tblStyleColBandSize w:val="1"/>
    </w:tblPr>
    <w:tcPr>
      <w:shd w:val="clear" w:color="auto" w:fill="E6EBFB" w:themeFill="accent6" w:themeFillTint="19"/>
    </w:tcPr>
    <w:tblStylePr w:type="firstRow">
      <w:rPr>
        <w:b/>
        <w:bCs/>
        <w:color w:val="FFFFFF" w:themeColor="background1"/>
      </w:rPr>
      <w:tblPr/>
      <w:tcPr>
        <w:tcBorders>
          <w:bottom w:val="single" w:sz="12" w:space="0" w:color="FFFFFF" w:themeColor="background1"/>
        </w:tcBorders>
        <w:shd w:val="clear" w:color="auto" w:fill="305E84" w:themeFill="accent5" w:themeFillShade="CC"/>
      </w:tcPr>
    </w:tblStylePr>
    <w:tblStylePr w:type="lastRow">
      <w:rPr>
        <w:b/>
        <w:bCs/>
        <w:color w:val="305E8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DF5" w:themeFill="accent6" w:themeFillTint="3F"/>
      </w:tcPr>
    </w:tblStylePr>
    <w:tblStylePr w:type="band1Horz">
      <w:tblPr/>
      <w:tcPr>
        <w:shd w:val="clear" w:color="auto" w:fill="CCD6F7" w:themeFill="accent6" w:themeFillTint="33"/>
      </w:tcPr>
    </w:tblStylePr>
  </w:style>
  <w:style w:type="table" w:styleId="affff6">
    <w:name w:val="Colorful Grid"/>
    <w:basedOn w:val="a3"/>
    <w:uiPriority w:val="73"/>
    <w:semiHidden/>
    <w:unhideWhenUsed/>
    <w:qFormat/>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semiHidden/>
    <w:unhideWhenUsed/>
    <w:qFormat/>
    <w:rPr>
      <w:color w:val="000000" w:themeColor="text1"/>
    </w:rPr>
    <w:tblPr>
      <w:tblBorders>
        <w:insideH w:val="single" w:sz="4" w:space="0" w:color="FFFFFF" w:themeColor="background1"/>
      </w:tblBorders>
    </w:tblPr>
    <w:tcPr>
      <w:shd w:val="clear" w:color="auto" w:fill="CCDDEC" w:themeFill="accent1" w:themeFillTint="33"/>
    </w:tcPr>
    <w:tblStylePr w:type="firstRow">
      <w:rPr>
        <w:b/>
        <w:bCs/>
      </w:rPr>
      <w:tblPr/>
      <w:tcPr>
        <w:shd w:val="clear" w:color="auto" w:fill="99BCDA" w:themeFill="accent1" w:themeFillTint="66"/>
      </w:tcPr>
    </w:tblStylePr>
    <w:tblStylePr w:type="lastRow">
      <w:rPr>
        <w:b/>
        <w:bCs/>
        <w:color w:val="000000" w:themeColor="text1"/>
      </w:rPr>
      <w:tblPr/>
      <w:tcPr>
        <w:shd w:val="clear" w:color="auto" w:fill="99BCDA" w:themeFill="accent1" w:themeFillTint="66"/>
      </w:tcPr>
    </w:tblStylePr>
    <w:tblStylePr w:type="firstCol">
      <w:rPr>
        <w:color w:val="FFFFFF" w:themeColor="background1"/>
      </w:rPr>
      <w:tblPr/>
      <w:tcPr>
        <w:shd w:val="clear" w:color="auto" w:fill="21405B" w:themeFill="accent1" w:themeFillShade="BF"/>
      </w:tcPr>
    </w:tblStylePr>
    <w:tblStylePr w:type="lastCol">
      <w:rPr>
        <w:color w:val="FFFFFF" w:themeColor="background1"/>
      </w:rPr>
      <w:tblPr/>
      <w:tcPr>
        <w:shd w:val="clear" w:color="auto" w:fill="21405B" w:themeFill="accent1" w:themeFillShade="BF"/>
      </w:tc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25">
    <w:name w:val="Colorful Grid Accent 2"/>
    <w:basedOn w:val="a3"/>
    <w:uiPriority w:val="73"/>
    <w:semiHidden/>
    <w:unhideWhenUsed/>
    <w:qFormat/>
    <w:rPr>
      <w:color w:val="000000" w:themeColor="text1"/>
    </w:rPr>
    <w:tblPr>
      <w:tblBorders>
        <w:insideH w:val="single" w:sz="4" w:space="0" w:color="FFFFFF" w:themeColor="background1"/>
      </w:tblBorders>
    </w:tblPr>
    <w:tcPr>
      <w:shd w:val="clear" w:color="auto" w:fill="C0E4FF" w:themeFill="accent2" w:themeFillTint="33"/>
    </w:tcPr>
    <w:tblStylePr w:type="firstRow">
      <w:rPr>
        <w:b/>
        <w:bCs/>
      </w:rPr>
      <w:tblPr/>
      <w:tcPr>
        <w:shd w:val="clear" w:color="auto" w:fill="82C9FF" w:themeFill="accent2" w:themeFillTint="66"/>
      </w:tcPr>
    </w:tblStylePr>
    <w:tblStylePr w:type="lastRow">
      <w:rPr>
        <w:b/>
        <w:bCs/>
        <w:color w:val="000000" w:themeColor="text1"/>
      </w:rPr>
      <w:tblPr/>
      <w:tcPr>
        <w:shd w:val="clear" w:color="auto" w:fill="82C9FF" w:themeFill="accent2" w:themeFillTint="66"/>
      </w:tcPr>
    </w:tblStylePr>
    <w:tblStylePr w:type="firstCol">
      <w:rPr>
        <w:color w:val="FFFFFF" w:themeColor="background1"/>
      </w:rPr>
      <w:tblPr/>
      <w:tcPr>
        <w:shd w:val="clear" w:color="auto" w:fill="005595" w:themeFill="accent2" w:themeFillShade="BF"/>
      </w:tcPr>
    </w:tblStylePr>
    <w:tblStylePr w:type="lastCol">
      <w:rPr>
        <w:color w:val="FFFFFF" w:themeColor="background1"/>
      </w:rPr>
      <w:tblPr/>
      <w:tcPr>
        <w:shd w:val="clear" w:color="auto" w:fill="005595" w:themeFill="accent2" w:themeFillShade="BF"/>
      </w:tc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35">
    <w:name w:val="Colorful Grid Accent 3"/>
    <w:basedOn w:val="a3"/>
    <w:uiPriority w:val="73"/>
    <w:semiHidden/>
    <w:unhideWhenUsed/>
    <w:qFormat/>
    <w:rPr>
      <w:color w:val="000000" w:themeColor="text1"/>
    </w:rPr>
    <w:tblPr>
      <w:tblBorders>
        <w:insideH w:val="single" w:sz="4" w:space="0" w:color="FFFFFF" w:themeColor="background1"/>
      </w:tblBorders>
    </w:tblPr>
    <w:tcPr>
      <w:shd w:val="clear" w:color="auto" w:fill="B7C5F3" w:themeFill="accent3" w:themeFillTint="33"/>
    </w:tcPr>
    <w:tblStylePr w:type="firstRow">
      <w:rPr>
        <w:b/>
        <w:bCs/>
      </w:rPr>
      <w:tblPr/>
      <w:tcPr>
        <w:shd w:val="clear" w:color="auto" w:fill="6F8BE8" w:themeFill="accent3" w:themeFillTint="66"/>
      </w:tcPr>
    </w:tblStylePr>
    <w:tblStylePr w:type="lastRow">
      <w:rPr>
        <w:b/>
        <w:bCs/>
        <w:color w:val="000000" w:themeColor="text1"/>
      </w:rPr>
      <w:tblPr/>
      <w:tcPr>
        <w:shd w:val="clear" w:color="auto" w:fill="6F8BE8" w:themeFill="accent3" w:themeFillTint="66"/>
      </w:tcPr>
    </w:tblStylePr>
    <w:tblStylePr w:type="firstCol">
      <w:rPr>
        <w:color w:val="FFFFFF" w:themeColor="background1"/>
      </w:rPr>
      <w:tblPr/>
      <w:tcPr>
        <w:shd w:val="clear" w:color="auto" w:fill="09153C" w:themeFill="accent3" w:themeFillShade="BF"/>
      </w:tcPr>
    </w:tblStylePr>
    <w:tblStylePr w:type="lastCol">
      <w:rPr>
        <w:color w:val="FFFFFF" w:themeColor="background1"/>
      </w:rPr>
      <w:tblPr/>
      <w:tcPr>
        <w:shd w:val="clear" w:color="auto" w:fill="09153C" w:themeFill="accent3" w:themeFillShade="BF"/>
      </w:tc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45">
    <w:name w:val="Colorful Grid Accent 4"/>
    <w:basedOn w:val="a3"/>
    <w:uiPriority w:val="73"/>
    <w:semiHidden/>
    <w:unhideWhenUsed/>
    <w:qFormat/>
    <w:rPr>
      <w:color w:val="000000" w:themeColor="text1"/>
    </w:rPr>
    <w:tblPr>
      <w:tblBorders>
        <w:insideH w:val="single" w:sz="4" w:space="0" w:color="FFFFFF" w:themeColor="background1"/>
      </w:tblBorders>
    </w:tblPr>
    <w:tcPr>
      <w:shd w:val="clear" w:color="auto" w:fill="E0E0E0" w:themeFill="accent4" w:themeFillTint="33"/>
    </w:tcPr>
    <w:tblStylePr w:type="firstRow">
      <w:rPr>
        <w:b/>
        <w:bCs/>
      </w:rPr>
      <w:tblPr/>
      <w:tcPr>
        <w:shd w:val="clear" w:color="auto" w:fill="C1C1C1" w:themeFill="accent4" w:themeFillTint="66"/>
      </w:tcPr>
    </w:tblStylePr>
    <w:tblStylePr w:type="lastRow">
      <w:rPr>
        <w:b/>
        <w:bCs/>
        <w:color w:val="000000" w:themeColor="text1"/>
      </w:rPr>
      <w:tblPr/>
      <w:tcPr>
        <w:shd w:val="clear" w:color="auto" w:fill="C1C1C1" w:themeFill="accent4" w:themeFillTint="66"/>
      </w:tcPr>
    </w:tblStylePr>
    <w:tblStylePr w:type="firstCol">
      <w:rPr>
        <w:color w:val="FFFFFF" w:themeColor="background1"/>
      </w:rPr>
      <w:tblPr/>
      <w:tcPr>
        <w:shd w:val="clear" w:color="auto" w:fill="4C4C4C" w:themeFill="accent4" w:themeFillShade="BF"/>
      </w:tcPr>
    </w:tblStylePr>
    <w:tblStylePr w:type="lastCol">
      <w:rPr>
        <w:color w:val="FFFFFF" w:themeColor="background1"/>
      </w:rPr>
      <w:tblPr/>
      <w:tcPr>
        <w:shd w:val="clear" w:color="auto" w:fill="4C4C4C" w:themeFill="accent4" w:themeFillShade="BF"/>
      </w:tc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55">
    <w:name w:val="Colorful Grid Accent 5"/>
    <w:basedOn w:val="a3"/>
    <w:uiPriority w:val="73"/>
    <w:semiHidden/>
    <w:unhideWhenUsed/>
    <w:qFormat/>
    <w:rPr>
      <w:color w:val="000000" w:themeColor="text1"/>
    </w:rPr>
    <w:tblPr>
      <w:tblBorders>
        <w:insideH w:val="single" w:sz="4" w:space="0" w:color="FFFFFF" w:themeColor="background1"/>
      </w:tblBorders>
    </w:tblPr>
    <w:tcPr>
      <w:shd w:val="clear" w:color="auto" w:fill="D5E3F0" w:themeFill="accent5" w:themeFillTint="33"/>
    </w:tcPr>
    <w:tblStylePr w:type="firstRow">
      <w:rPr>
        <w:b/>
        <w:bCs/>
      </w:rPr>
      <w:tblPr/>
      <w:tcPr>
        <w:shd w:val="clear" w:color="auto" w:fill="ABC8E0" w:themeFill="accent5" w:themeFillTint="66"/>
      </w:tcPr>
    </w:tblStylePr>
    <w:tblStylePr w:type="lastRow">
      <w:rPr>
        <w:b/>
        <w:bCs/>
        <w:color w:val="000000" w:themeColor="text1"/>
      </w:rPr>
      <w:tblPr/>
      <w:tcPr>
        <w:shd w:val="clear" w:color="auto" w:fill="ABC8E0" w:themeFill="accent5" w:themeFillTint="66"/>
      </w:tcPr>
    </w:tblStylePr>
    <w:tblStylePr w:type="firstCol">
      <w:rPr>
        <w:color w:val="FFFFFF" w:themeColor="background1"/>
      </w:rPr>
      <w:tblPr/>
      <w:tcPr>
        <w:shd w:val="clear" w:color="auto" w:fill="2D587C" w:themeFill="accent5" w:themeFillShade="BF"/>
      </w:tcPr>
    </w:tblStylePr>
    <w:tblStylePr w:type="lastCol">
      <w:rPr>
        <w:color w:val="FFFFFF" w:themeColor="background1"/>
      </w:rPr>
      <w:tblPr/>
      <w:tcPr>
        <w:shd w:val="clear" w:color="auto" w:fill="2D587C" w:themeFill="accent5" w:themeFillShade="BF"/>
      </w:tc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65">
    <w:name w:val="Colorful Grid Accent 6"/>
    <w:basedOn w:val="a3"/>
    <w:uiPriority w:val="73"/>
    <w:semiHidden/>
    <w:unhideWhenUsed/>
    <w:qFormat/>
    <w:rPr>
      <w:color w:val="000000" w:themeColor="text1"/>
    </w:rPr>
    <w:tblPr>
      <w:tblBorders>
        <w:insideH w:val="single" w:sz="4" w:space="0" w:color="FFFFFF" w:themeColor="background1"/>
      </w:tblBorders>
    </w:tblPr>
    <w:tcPr>
      <w:shd w:val="clear" w:color="auto" w:fill="CCD6F7" w:themeFill="accent6" w:themeFillTint="33"/>
    </w:tcPr>
    <w:tblStylePr w:type="firstRow">
      <w:rPr>
        <w:b/>
        <w:bCs/>
      </w:rPr>
      <w:tblPr/>
      <w:tcPr>
        <w:shd w:val="clear" w:color="auto" w:fill="9AAEEF" w:themeFill="accent6" w:themeFillTint="66"/>
      </w:tcPr>
    </w:tblStylePr>
    <w:tblStylePr w:type="lastRow">
      <w:rPr>
        <w:b/>
        <w:bCs/>
        <w:color w:val="000000" w:themeColor="text1"/>
      </w:rPr>
      <w:tblPr/>
      <w:tcPr>
        <w:shd w:val="clear" w:color="auto" w:fill="9AAEEF" w:themeFill="accent6" w:themeFillTint="66"/>
      </w:tcPr>
    </w:tblStylePr>
    <w:tblStylePr w:type="firstCol">
      <w:rPr>
        <w:color w:val="FFFFFF" w:themeColor="background1"/>
      </w:rPr>
      <w:tblPr/>
      <w:tcPr>
        <w:shd w:val="clear" w:color="auto" w:fill="16328C" w:themeFill="accent6" w:themeFillShade="BF"/>
      </w:tcPr>
    </w:tblStylePr>
    <w:tblStylePr w:type="lastCol">
      <w:rPr>
        <w:color w:val="FFFFFF" w:themeColor="background1"/>
      </w:rPr>
      <w:tblPr/>
      <w:tcPr>
        <w:shd w:val="clear" w:color="auto" w:fill="16328C" w:themeFill="accent6" w:themeFillShade="BF"/>
      </w:tc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character" w:styleId="affff7">
    <w:name w:val="Strong"/>
    <w:basedOn w:val="a2"/>
    <w:uiPriority w:val="22"/>
    <w:qFormat/>
    <w:rPr>
      <w:rFonts w:asciiTheme="minorHAnsi" w:hAnsiTheme="minorHAnsi" w:cs="Times New Roman"/>
      <w:b/>
      <w:bCs/>
    </w:rPr>
  </w:style>
  <w:style w:type="character" w:styleId="affff8">
    <w:name w:val="endnote reference"/>
    <w:basedOn w:val="a2"/>
    <w:uiPriority w:val="99"/>
    <w:semiHidden/>
    <w:unhideWhenUsed/>
    <w:qFormat/>
    <w:rPr>
      <w:rFonts w:ascii="Times New Roman" w:hAnsi="Times New Roman" w:cs="Times New Roman"/>
      <w:vertAlign w:val="superscript"/>
    </w:rPr>
  </w:style>
  <w:style w:type="character" w:styleId="affff9">
    <w:name w:val="page number"/>
    <w:basedOn w:val="a2"/>
    <w:uiPriority w:val="99"/>
    <w:semiHidden/>
    <w:unhideWhenUsed/>
    <w:qFormat/>
    <w:rPr>
      <w:rFonts w:ascii="Times New Roman" w:hAnsi="Times New Roman" w:cs="Times New Roman"/>
    </w:rPr>
  </w:style>
  <w:style w:type="character" w:styleId="affffa">
    <w:name w:val="FollowedHyperlink"/>
    <w:basedOn w:val="a2"/>
    <w:uiPriority w:val="99"/>
    <w:semiHidden/>
    <w:unhideWhenUsed/>
    <w:qFormat/>
    <w:rPr>
      <w:rFonts w:ascii="Times New Roman" w:hAnsi="Times New Roman" w:cs="Times New Roman"/>
      <w:color w:val="954F72" w:themeColor="followedHyperlink"/>
      <w:u w:val="single"/>
    </w:rPr>
  </w:style>
  <w:style w:type="character" w:styleId="affffb">
    <w:name w:val="Emphasis"/>
    <w:basedOn w:val="a2"/>
    <w:uiPriority w:val="15"/>
    <w:semiHidden/>
    <w:qFormat/>
    <w:rPr>
      <w:rFonts w:ascii="Times New Roman" w:hAnsi="Times New Roman" w:cs="Times New Roman"/>
      <w:iCs/>
      <w:color w:val="595959" w:themeColor="text1" w:themeTint="A6"/>
    </w:rPr>
  </w:style>
  <w:style w:type="character" w:styleId="affffc">
    <w:name w:val="line number"/>
    <w:basedOn w:val="a2"/>
    <w:uiPriority w:val="99"/>
    <w:semiHidden/>
    <w:unhideWhenUsed/>
    <w:qFormat/>
    <w:rPr>
      <w:rFonts w:ascii="Times New Roman" w:hAnsi="Times New Roman" w:cs="Times New Roman"/>
    </w:rPr>
  </w:style>
  <w:style w:type="character" w:styleId="HTML3">
    <w:name w:val="HTML Definition"/>
    <w:basedOn w:val="a2"/>
    <w:uiPriority w:val="99"/>
    <w:semiHidden/>
    <w:unhideWhenUsed/>
    <w:qFormat/>
    <w:rPr>
      <w:rFonts w:ascii="Times New Roman" w:hAnsi="Times New Roman" w:cs="Times New Roman"/>
      <w:i/>
      <w:iCs/>
    </w:rPr>
  </w:style>
  <w:style w:type="character" w:styleId="HTML4">
    <w:name w:val="HTML Typewriter"/>
    <w:basedOn w:val="a2"/>
    <w:uiPriority w:val="99"/>
    <w:semiHidden/>
    <w:unhideWhenUsed/>
    <w:qFormat/>
    <w:rPr>
      <w:rFonts w:ascii="Consolas" w:hAnsi="Consolas" w:cs="Times New Roman"/>
      <w:szCs w:val="20"/>
    </w:rPr>
  </w:style>
  <w:style w:type="character" w:styleId="HTML5">
    <w:name w:val="HTML Acronym"/>
    <w:basedOn w:val="a2"/>
    <w:uiPriority w:val="99"/>
    <w:semiHidden/>
    <w:unhideWhenUsed/>
    <w:qFormat/>
    <w:rPr>
      <w:rFonts w:ascii="Times New Roman" w:hAnsi="Times New Roman" w:cs="Times New Roman"/>
    </w:rPr>
  </w:style>
  <w:style w:type="character" w:styleId="HTML6">
    <w:name w:val="HTML Variable"/>
    <w:basedOn w:val="a2"/>
    <w:uiPriority w:val="99"/>
    <w:semiHidden/>
    <w:unhideWhenUsed/>
    <w:qFormat/>
    <w:rPr>
      <w:rFonts w:ascii="Times New Roman" w:hAnsi="Times New Roman" w:cs="Times New Roman"/>
      <w:i/>
      <w:iCs/>
    </w:rPr>
  </w:style>
  <w:style w:type="character" w:styleId="affffd">
    <w:name w:val="Hyperlink"/>
    <w:basedOn w:val="a2"/>
    <w:uiPriority w:val="99"/>
    <w:unhideWhenUsed/>
    <w:qFormat/>
    <w:rPr>
      <w:rFonts w:ascii="Times New Roman" w:hAnsi="Times New Roman" w:cs="Times New Roman"/>
      <w:color w:val="0563C1" w:themeColor="hyperlink"/>
      <w:u w:val="single"/>
    </w:rPr>
  </w:style>
  <w:style w:type="character" w:styleId="HTML7">
    <w:name w:val="HTML Code"/>
    <w:basedOn w:val="a2"/>
    <w:uiPriority w:val="99"/>
    <w:semiHidden/>
    <w:unhideWhenUsed/>
    <w:qFormat/>
    <w:rPr>
      <w:rFonts w:ascii="Consolas" w:hAnsi="Consolas" w:cs="Times New Roman"/>
      <w:szCs w:val="20"/>
    </w:rPr>
  </w:style>
  <w:style w:type="character" w:styleId="affffe">
    <w:name w:val="annotation reference"/>
    <w:basedOn w:val="a2"/>
    <w:uiPriority w:val="99"/>
    <w:semiHidden/>
    <w:unhideWhenUsed/>
    <w:qFormat/>
    <w:rPr>
      <w:rFonts w:ascii="Times New Roman" w:hAnsi="Times New Roman" w:cs="Times New Roman"/>
      <w:szCs w:val="16"/>
    </w:rPr>
  </w:style>
  <w:style w:type="character" w:styleId="HTML8">
    <w:name w:val="HTML Cite"/>
    <w:basedOn w:val="a2"/>
    <w:uiPriority w:val="99"/>
    <w:semiHidden/>
    <w:unhideWhenUsed/>
    <w:qFormat/>
    <w:rPr>
      <w:rFonts w:ascii="Times New Roman" w:hAnsi="Times New Roman" w:cs="Times New Roman"/>
      <w:i/>
      <w:iCs/>
    </w:rPr>
  </w:style>
  <w:style w:type="character" w:styleId="afffff">
    <w:name w:val="footnote reference"/>
    <w:basedOn w:val="a2"/>
    <w:uiPriority w:val="99"/>
    <w:semiHidden/>
    <w:unhideWhenUsed/>
    <w:qFormat/>
    <w:rPr>
      <w:rFonts w:ascii="Times New Roman" w:hAnsi="Times New Roman" w:cs="Times New Roman"/>
      <w:vertAlign w:val="superscript"/>
    </w:rPr>
  </w:style>
  <w:style w:type="character" w:styleId="HTML9">
    <w:name w:val="HTML Keyboard"/>
    <w:basedOn w:val="a2"/>
    <w:uiPriority w:val="99"/>
    <w:semiHidden/>
    <w:unhideWhenUsed/>
    <w:qFormat/>
    <w:rPr>
      <w:rFonts w:ascii="Consolas" w:hAnsi="Consolas" w:cs="Times New Roman"/>
      <w:szCs w:val="20"/>
    </w:rPr>
  </w:style>
  <w:style w:type="character" w:styleId="HTMLa">
    <w:name w:val="HTML Sample"/>
    <w:basedOn w:val="a2"/>
    <w:uiPriority w:val="99"/>
    <w:semiHidden/>
    <w:unhideWhenUsed/>
    <w:qFormat/>
    <w:rPr>
      <w:rFonts w:ascii="Consolas" w:hAnsi="Consolas" w:cs="Times New Roman"/>
      <w:sz w:val="24"/>
      <w:szCs w:val="24"/>
    </w:rPr>
  </w:style>
  <w:style w:type="character" w:styleId="afffff0">
    <w:name w:val="Placeholder Text"/>
    <w:basedOn w:val="a2"/>
    <w:uiPriority w:val="99"/>
    <w:semiHidden/>
    <w:rPr>
      <w:rFonts w:ascii="Times New Roman" w:hAnsi="Times New Roman" w:cs="Times New Roman"/>
      <w:color w:val="595959" w:themeColor="text1" w:themeTint="A6"/>
    </w:rPr>
  </w:style>
  <w:style w:type="table" w:customStyle="1" w:styleId="afffff1">
    <w:name w:val="会议纪要表格"/>
    <w:basedOn w:val="a3"/>
    <w:uiPriority w:val="99"/>
    <w:qFormat/>
    <w:tblPr>
      <w:tblCellMar>
        <w:left w:w="0" w:type="dxa"/>
        <w:right w:w="0" w:type="dxa"/>
      </w:tblCellMar>
    </w:tblPr>
    <w:tblStylePr w:type="firstRow">
      <w:pPr>
        <w:wordWrap/>
        <w:jc w:val="center"/>
      </w:pPr>
      <w:rPr>
        <w:rFonts w:asciiTheme="minorHAnsi" w:hAnsiTheme="minorHAnsi"/>
        <w:b/>
        <w:color w:val="2C567A" w:themeColor="accent1"/>
      </w:rPr>
      <w:tblPr/>
      <w:tcPr>
        <w:tcBorders>
          <w:top w:val="single" w:sz="18" w:space="0" w:color="2C567A" w:themeColor="accent1"/>
          <w:left w:val="nil"/>
          <w:bottom w:val="nil"/>
          <w:right w:val="nil"/>
          <w:insideH w:val="nil"/>
          <w:insideV w:val="nil"/>
          <w:tl2br w:val="nil"/>
          <w:tr2bl w:val="nil"/>
        </w:tcBorders>
      </w:tcPr>
    </w:tblStylePr>
  </w:style>
  <w:style w:type="character" w:customStyle="1" w:styleId="aff3">
    <w:name w:val="批注框文本 字符"/>
    <w:basedOn w:val="a2"/>
    <w:link w:val="aff2"/>
    <w:uiPriority w:val="99"/>
    <w:semiHidden/>
    <w:rPr>
      <w:rFonts w:ascii="Tahoma" w:hAnsi="Tahoma" w:cs="Tahoma"/>
      <w:sz w:val="22"/>
      <w:szCs w:val="16"/>
    </w:rPr>
  </w:style>
  <w:style w:type="character" w:customStyle="1" w:styleId="42">
    <w:name w:val="标题 4 字符"/>
    <w:basedOn w:val="a2"/>
    <w:link w:val="41"/>
    <w:uiPriority w:val="9"/>
    <w:semiHidden/>
    <w:qFormat/>
    <w:rPr>
      <w:rFonts w:ascii="Arial" w:eastAsiaTheme="majorEastAsia" w:hAnsi="Arial" w:cs="Arial"/>
      <w:i/>
      <w:iCs/>
      <w:color w:val="21405B" w:themeColor="accent1" w:themeShade="BF"/>
    </w:rPr>
  </w:style>
  <w:style w:type="character" w:customStyle="1" w:styleId="52">
    <w:name w:val="标题 5 字符"/>
    <w:basedOn w:val="a2"/>
    <w:link w:val="51"/>
    <w:uiPriority w:val="9"/>
    <w:semiHidden/>
    <w:qFormat/>
    <w:rPr>
      <w:rFonts w:ascii="Arial" w:eastAsiaTheme="majorEastAsia" w:hAnsi="Arial" w:cs="Arial"/>
      <w:color w:val="21405B" w:themeColor="accent1" w:themeShade="BF"/>
    </w:rPr>
  </w:style>
  <w:style w:type="character" w:customStyle="1" w:styleId="60">
    <w:name w:val="标题 6 字符"/>
    <w:basedOn w:val="a2"/>
    <w:link w:val="6"/>
    <w:uiPriority w:val="9"/>
    <w:semiHidden/>
    <w:qFormat/>
    <w:rPr>
      <w:rFonts w:ascii="Arial" w:eastAsiaTheme="majorEastAsia" w:hAnsi="Arial" w:cs="Arial"/>
      <w:color w:val="162A3C" w:themeColor="accent1" w:themeShade="80"/>
    </w:rPr>
  </w:style>
  <w:style w:type="character" w:customStyle="1" w:styleId="70">
    <w:name w:val="标题 7 字符"/>
    <w:basedOn w:val="a2"/>
    <w:link w:val="7"/>
    <w:uiPriority w:val="9"/>
    <w:semiHidden/>
    <w:qFormat/>
    <w:rPr>
      <w:rFonts w:ascii="Arial" w:eastAsiaTheme="majorEastAsia" w:hAnsi="Arial" w:cs="Arial"/>
      <w:i/>
      <w:iCs/>
      <w:color w:val="162A3C" w:themeColor="accent1" w:themeShade="80"/>
    </w:rPr>
  </w:style>
  <w:style w:type="character" w:customStyle="1" w:styleId="80">
    <w:name w:val="标题 8 字符"/>
    <w:basedOn w:val="a2"/>
    <w:link w:val="8"/>
    <w:uiPriority w:val="9"/>
    <w:semiHidden/>
    <w:qFormat/>
    <w:rPr>
      <w:rFonts w:ascii="Arial" w:eastAsiaTheme="majorEastAsia" w:hAnsi="Arial" w:cs="Arial"/>
      <w:color w:val="262626" w:themeColor="text1" w:themeTint="D9"/>
      <w:sz w:val="22"/>
      <w:szCs w:val="21"/>
    </w:rPr>
  </w:style>
  <w:style w:type="character" w:customStyle="1" w:styleId="90">
    <w:name w:val="标题 9 字符"/>
    <w:basedOn w:val="a2"/>
    <w:link w:val="9"/>
    <w:uiPriority w:val="9"/>
    <w:semiHidden/>
    <w:rPr>
      <w:rFonts w:ascii="Arial" w:eastAsiaTheme="majorEastAsia" w:hAnsi="Arial" w:cs="Arial"/>
      <w:i/>
      <w:iCs/>
      <w:color w:val="262626" w:themeColor="text1" w:themeTint="D9"/>
      <w:sz w:val="22"/>
      <w:szCs w:val="21"/>
    </w:rPr>
  </w:style>
  <w:style w:type="character" w:customStyle="1" w:styleId="afff6">
    <w:name w:val="标题 字符"/>
    <w:basedOn w:val="a2"/>
    <w:link w:val="afff5"/>
    <w:uiPriority w:val="10"/>
    <w:semiHidden/>
    <w:rPr>
      <w:rFonts w:ascii="Arial" w:eastAsiaTheme="majorEastAsia" w:hAnsi="Arial" w:cs="Arial"/>
      <w:spacing w:val="-10"/>
      <w:kern w:val="28"/>
      <w:sz w:val="56"/>
      <w:szCs w:val="56"/>
    </w:rPr>
  </w:style>
  <w:style w:type="character" w:customStyle="1" w:styleId="affd">
    <w:name w:val="副标题 字符"/>
    <w:basedOn w:val="a2"/>
    <w:link w:val="affc"/>
    <w:uiPriority w:val="11"/>
    <w:semiHidden/>
    <w:qFormat/>
    <w:rPr>
      <w:rFonts w:ascii="Times New Roman" w:eastAsiaTheme="minorEastAsia" w:hAnsi="Times New Roman" w:cs="Times New Roman"/>
      <w:color w:val="595959" w:themeColor="text1" w:themeTint="A6"/>
      <w:spacing w:val="15"/>
      <w:sz w:val="22"/>
      <w:szCs w:val="22"/>
    </w:rPr>
  </w:style>
  <w:style w:type="character" w:customStyle="1" w:styleId="1d">
    <w:name w:val="不明显强调1"/>
    <w:basedOn w:val="a2"/>
    <w:uiPriority w:val="19"/>
    <w:semiHidden/>
    <w:unhideWhenUsed/>
    <w:qFormat/>
    <w:rPr>
      <w:rFonts w:ascii="Times New Roman" w:hAnsi="Times New Roman" w:cs="Times New Roman"/>
      <w:i/>
      <w:iCs/>
      <w:color w:val="404040" w:themeColor="text1" w:themeTint="BF"/>
    </w:rPr>
  </w:style>
  <w:style w:type="character" w:customStyle="1" w:styleId="1e">
    <w:name w:val="明显强调1"/>
    <w:basedOn w:val="a2"/>
    <w:uiPriority w:val="21"/>
    <w:semiHidden/>
    <w:unhideWhenUsed/>
    <w:qFormat/>
    <w:rPr>
      <w:rFonts w:ascii="Times New Roman" w:hAnsi="Times New Roman" w:cs="Times New Roman"/>
      <w:i/>
      <w:iCs/>
      <w:color w:val="21405B" w:themeColor="accent1" w:themeShade="BF"/>
    </w:rPr>
  </w:style>
  <w:style w:type="paragraph" w:styleId="afffff2">
    <w:name w:val="Quote"/>
    <w:basedOn w:val="a1"/>
    <w:link w:val="afffff3"/>
    <w:uiPriority w:val="29"/>
    <w:semiHidden/>
    <w:unhideWhenUsed/>
    <w:qFormat/>
    <w:pPr>
      <w:spacing w:before="200" w:after="160"/>
      <w:jc w:val="center"/>
    </w:pPr>
    <w:rPr>
      <w:i/>
      <w:iCs/>
      <w:color w:val="404040" w:themeColor="text1" w:themeTint="BF"/>
    </w:rPr>
  </w:style>
  <w:style w:type="character" w:customStyle="1" w:styleId="afffff3">
    <w:name w:val="引用 字符"/>
    <w:basedOn w:val="a2"/>
    <w:link w:val="afffff2"/>
    <w:uiPriority w:val="29"/>
    <w:semiHidden/>
    <w:qFormat/>
    <w:rPr>
      <w:rFonts w:ascii="Times New Roman" w:hAnsi="Times New Roman" w:cs="Times New Roman"/>
      <w:i/>
      <w:iCs/>
      <w:color w:val="404040" w:themeColor="text1" w:themeTint="BF"/>
    </w:rPr>
  </w:style>
  <w:style w:type="paragraph" w:styleId="afffff4">
    <w:name w:val="Intense Quote"/>
    <w:basedOn w:val="a1"/>
    <w:next w:val="a1"/>
    <w:link w:val="afffff5"/>
    <w:uiPriority w:val="30"/>
    <w:semiHidden/>
    <w:unhideWhenUsed/>
    <w:qFormat/>
    <w:pPr>
      <w:pBdr>
        <w:top w:val="single" w:sz="4" w:space="10" w:color="2C567A" w:themeColor="accent1"/>
        <w:bottom w:val="single" w:sz="4" w:space="10" w:color="2C567A" w:themeColor="accent1"/>
      </w:pBdr>
      <w:spacing w:before="360" w:after="360"/>
      <w:jc w:val="center"/>
    </w:pPr>
    <w:rPr>
      <w:i/>
      <w:iCs/>
      <w:color w:val="21405B" w:themeColor="accent1" w:themeShade="BF"/>
    </w:rPr>
  </w:style>
  <w:style w:type="character" w:customStyle="1" w:styleId="afffff5">
    <w:name w:val="明显引用 字符"/>
    <w:basedOn w:val="a2"/>
    <w:link w:val="afffff4"/>
    <w:uiPriority w:val="30"/>
    <w:semiHidden/>
    <w:qFormat/>
    <w:rPr>
      <w:rFonts w:ascii="Times New Roman" w:hAnsi="Times New Roman" w:cs="Times New Roman"/>
      <w:i/>
      <w:iCs/>
      <w:color w:val="21405B" w:themeColor="accent1" w:themeShade="BF"/>
    </w:rPr>
  </w:style>
  <w:style w:type="character" w:customStyle="1" w:styleId="1f">
    <w:name w:val="不明显参考1"/>
    <w:basedOn w:val="a2"/>
    <w:uiPriority w:val="31"/>
    <w:semiHidden/>
    <w:unhideWhenUsed/>
    <w:qFormat/>
    <w:rPr>
      <w:rFonts w:ascii="Times New Roman" w:hAnsi="Times New Roman" w:cs="Times New Roman"/>
      <w:smallCaps/>
      <w:color w:val="595959" w:themeColor="text1" w:themeTint="A6"/>
    </w:rPr>
  </w:style>
  <w:style w:type="character" w:customStyle="1" w:styleId="1f0">
    <w:name w:val="明显参考1"/>
    <w:basedOn w:val="a2"/>
    <w:uiPriority w:val="32"/>
    <w:semiHidden/>
    <w:unhideWhenUsed/>
    <w:qFormat/>
    <w:rPr>
      <w:rFonts w:ascii="Times New Roman" w:hAnsi="Times New Roman" w:cs="Times New Roman"/>
      <w:b/>
      <w:bCs/>
      <w:smallCaps/>
      <w:color w:val="21405B" w:themeColor="accent1" w:themeShade="BF"/>
      <w:spacing w:val="0"/>
    </w:rPr>
  </w:style>
  <w:style w:type="character" w:customStyle="1" w:styleId="1f1">
    <w:name w:val="书籍标题1"/>
    <w:basedOn w:val="a2"/>
    <w:uiPriority w:val="33"/>
    <w:semiHidden/>
    <w:unhideWhenUsed/>
    <w:qFormat/>
    <w:rPr>
      <w:rFonts w:ascii="Times New Roman" w:hAnsi="Times New Roman" w:cs="Times New Roman"/>
      <w:b/>
      <w:bCs/>
      <w:i/>
      <w:iCs/>
      <w:spacing w:val="0"/>
    </w:rPr>
  </w:style>
  <w:style w:type="paragraph" w:styleId="afffff6">
    <w:name w:val="List Paragraph"/>
    <w:basedOn w:val="a1"/>
    <w:uiPriority w:val="34"/>
    <w:unhideWhenUsed/>
    <w:qFormat/>
    <w:pPr>
      <w:ind w:left="720"/>
      <w:contextualSpacing/>
    </w:pPr>
  </w:style>
  <w:style w:type="paragraph" w:customStyle="1" w:styleId="1f2">
    <w:name w:val="书目1"/>
    <w:basedOn w:val="a1"/>
    <w:next w:val="a1"/>
    <w:uiPriority w:val="37"/>
    <w:semiHidden/>
    <w:unhideWhenUsed/>
    <w:qFormat/>
  </w:style>
  <w:style w:type="paragraph" w:customStyle="1" w:styleId="TOC10">
    <w:name w:val="TOC 标题1"/>
    <w:basedOn w:val="1"/>
    <w:next w:val="1"/>
    <w:uiPriority w:val="39"/>
    <w:semiHidden/>
    <w:unhideWhenUsed/>
    <w:qFormat/>
    <w:pPr>
      <w:framePr w:wrap="around" w:vAnchor="text" w:hAnchor="text" w:y="1"/>
    </w:pPr>
    <w:rPr>
      <w:rFonts w:eastAsiaTheme="majorEastAsia"/>
      <w:bCs w:val="0"/>
    </w:rPr>
  </w:style>
  <w:style w:type="character" w:customStyle="1" w:styleId="af9">
    <w:name w:val="正文文本 字符"/>
    <w:basedOn w:val="a2"/>
    <w:link w:val="af8"/>
    <w:uiPriority w:val="99"/>
    <w:semiHidden/>
    <w:qFormat/>
    <w:rPr>
      <w:rFonts w:ascii="Times New Roman" w:hAnsi="Times New Roman" w:cs="Times New Roman"/>
    </w:rPr>
  </w:style>
  <w:style w:type="character" w:customStyle="1" w:styleId="26">
    <w:name w:val="正文文本 2 字符"/>
    <w:basedOn w:val="a2"/>
    <w:link w:val="25"/>
    <w:uiPriority w:val="99"/>
    <w:semiHidden/>
    <w:qFormat/>
    <w:rPr>
      <w:rFonts w:ascii="Times New Roman" w:hAnsi="Times New Roman" w:cs="Times New Roman"/>
    </w:rPr>
  </w:style>
  <w:style w:type="character" w:customStyle="1" w:styleId="34">
    <w:name w:val="正文文本 3 字符"/>
    <w:basedOn w:val="a2"/>
    <w:link w:val="33"/>
    <w:uiPriority w:val="99"/>
    <w:semiHidden/>
    <w:qFormat/>
    <w:rPr>
      <w:rFonts w:ascii="Times New Roman" w:hAnsi="Times New Roman" w:cs="Times New Roman"/>
      <w:sz w:val="22"/>
      <w:szCs w:val="16"/>
    </w:rPr>
  </w:style>
  <w:style w:type="character" w:customStyle="1" w:styleId="37">
    <w:name w:val="正文文本缩进 3 字符"/>
    <w:basedOn w:val="a2"/>
    <w:link w:val="36"/>
    <w:uiPriority w:val="99"/>
    <w:semiHidden/>
    <w:qFormat/>
    <w:rPr>
      <w:rFonts w:ascii="Times New Roman" w:hAnsi="Times New Roman" w:cs="Times New Roman"/>
      <w:sz w:val="22"/>
      <w:szCs w:val="16"/>
    </w:rPr>
  </w:style>
  <w:style w:type="character" w:customStyle="1" w:styleId="af3">
    <w:name w:val="批注文字 字符"/>
    <w:basedOn w:val="a2"/>
    <w:link w:val="af2"/>
    <w:uiPriority w:val="99"/>
    <w:semiHidden/>
    <w:qFormat/>
    <w:rPr>
      <w:rFonts w:ascii="Times New Roman" w:hAnsi="Times New Roman" w:cs="Times New Roman"/>
      <w:sz w:val="22"/>
      <w:szCs w:val="20"/>
    </w:rPr>
  </w:style>
  <w:style w:type="character" w:customStyle="1" w:styleId="afff8">
    <w:name w:val="批注主题 字符"/>
    <w:basedOn w:val="af3"/>
    <w:link w:val="afff7"/>
    <w:uiPriority w:val="99"/>
    <w:semiHidden/>
    <w:qFormat/>
    <w:rPr>
      <w:rFonts w:ascii="Times New Roman" w:hAnsi="Times New Roman" w:cs="Times New Roman"/>
      <w:b/>
      <w:bCs/>
      <w:sz w:val="22"/>
      <w:szCs w:val="20"/>
    </w:rPr>
  </w:style>
  <w:style w:type="character" w:customStyle="1" w:styleId="af0">
    <w:name w:val="文档结构图 字符"/>
    <w:basedOn w:val="a2"/>
    <w:link w:val="af"/>
    <w:uiPriority w:val="99"/>
    <w:semiHidden/>
    <w:qFormat/>
    <w:rPr>
      <w:rFonts w:ascii="Segoe UI" w:hAnsi="Segoe UI" w:cs="Segoe UI"/>
      <w:sz w:val="22"/>
      <w:szCs w:val="16"/>
    </w:rPr>
  </w:style>
  <w:style w:type="character" w:customStyle="1" w:styleId="aff1">
    <w:name w:val="尾注文本 字符"/>
    <w:basedOn w:val="a2"/>
    <w:link w:val="aff0"/>
    <w:uiPriority w:val="99"/>
    <w:semiHidden/>
    <w:qFormat/>
    <w:rPr>
      <w:rFonts w:ascii="Times New Roman" w:hAnsi="Times New Roman" w:cs="Times New Roman"/>
      <w:sz w:val="22"/>
      <w:szCs w:val="20"/>
    </w:rPr>
  </w:style>
  <w:style w:type="character" w:customStyle="1" w:styleId="aff5">
    <w:name w:val="页脚 字符"/>
    <w:basedOn w:val="a2"/>
    <w:link w:val="aff4"/>
    <w:uiPriority w:val="99"/>
    <w:qFormat/>
  </w:style>
  <w:style w:type="character" w:customStyle="1" w:styleId="afff0">
    <w:name w:val="脚注文本 字符"/>
    <w:basedOn w:val="a2"/>
    <w:link w:val="afff"/>
    <w:uiPriority w:val="99"/>
    <w:semiHidden/>
    <w:qFormat/>
    <w:rPr>
      <w:rFonts w:ascii="Times New Roman" w:hAnsi="Times New Roman" w:cs="Times New Roman"/>
      <w:sz w:val="22"/>
      <w:szCs w:val="20"/>
    </w:rPr>
  </w:style>
  <w:style w:type="character" w:customStyle="1" w:styleId="1f3">
    <w:name w:val="井号标签1"/>
    <w:basedOn w:val="a2"/>
    <w:uiPriority w:val="99"/>
    <w:semiHidden/>
    <w:unhideWhenUsed/>
    <w:qFormat/>
    <w:rPr>
      <w:rFonts w:ascii="Times New Roman" w:hAnsi="Times New Roman" w:cs="Times New Roman"/>
      <w:color w:val="2B579A"/>
      <w:shd w:val="clear" w:color="auto" w:fill="E6E6E6"/>
    </w:rPr>
  </w:style>
  <w:style w:type="character" w:customStyle="1" w:styleId="aff8">
    <w:name w:val="页眉 字符"/>
    <w:basedOn w:val="a2"/>
    <w:link w:val="aff7"/>
    <w:uiPriority w:val="99"/>
    <w:qFormat/>
    <w:rPr>
      <w:rFonts w:cs="Calibri"/>
      <w:color w:val="2C567A" w:themeColor="accent1"/>
      <w:sz w:val="18"/>
    </w:rPr>
  </w:style>
  <w:style w:type="character" w:customStyle="1" w:styleId="HTML0">
    <w:name w:val="HTML 地址 字符"/>
    <w:basedOn w:val="a2"/>
    <w:link w:val="HTML"/>
    <w:uiPriority w:val="99"/>
    <w:semiHidden/>
    <w:qFormat/>
    <w:rPr>
      <w:rFonts w:ascii="Times New Roman" w:hAnsi="Times New Roman" w:cs="Times New Roman"/>
      <w:i/>
      <w:iCs/>
    </w:rPr>
  </w:style>
  <w:style w:type="character" w:customStyle="1" w:styleId="HTML2">
    <w:name w:val="HTML 预设格式 字符"/>
    <w:basedOn w:val="a2"/>
    <w:link w:val="HTML1"/>
    <w:uiPriority w:val="99"/>
    <w:semiHidden/>
    <w:qFormat/>
    <w:rPr>
      <w:rFonts w:ascii="Consolas" w:hAnsi="Consolas" w:cs="Times New Roman"/>
      <w:sz w:val="22"/>
      <w:szCs w:val="20"/>
    </w:rPr>
  </w:style>
  <w:style w:type="character" w:customStyle="1" w:styleId="a6">
    <w:name w:val="宏文本 字符"/>
    <w:basedOn w:val="a2"/>
    <w:link w:val="a5"/>
    <w:uiPriority w:val="99"/>
    <w:semiHidden/>
    <w:qFormat/>
    <w:rPr>
      <w:rFonts w:ascii="Consolas" w:hAnsi="Consolas" w:cs="Times New Roman"/>
      <w:sz w:val="22"/>
      <w:szCs w:val="20"/>
    </w:rPr>
  </w:style>
  <w:style w:type="character" w:customStyle="1" w:styleId="afffff7">
    <w:name w:val="提及"/>
    <w:basedOn w:val="a2"/>
    <w:uiPriority w:val="99"/>
    <w:semiHidden/>
    <w:unhideWhenUsed/>
    <w:rPr>
      <w:rFonts w:ascii="Times New Roman" w:hAnsi="Times New Roman" w:cs="Times New Roman"/>
      <w:color w:val="2B579A"/>
      <w:shd w:val="clear" w:color="auto" w:fill="E6E6E6"/>
    </w:rPr>
  </w:style>
  <w:style w:type="character" w:customStyle="1" w:styleId="afff3">
    <w:name w:val="信息标题 字符"/>
    <w:basedOn w:val="a2"/>
    <w:link w:val="afff2"/>
    <w:uiPriority w:val="99"/>
    <w:semiHidden/>
    <w:qFormat/>
    <w:rPr>
      <w:rFonts w:ascii="Arial" w:eastAsiaTheme="majorEastAsia" w:hAnsi="Arial" w:cs="Arial"/>
      <w:shd w:val="pct20" w:color="auto" w:fill="auto"/>
    </w:rPr>
  </w:style>
  <w:style w:type="character" w:customStyle="1" w:styleId="a9">
    <w:name w:val="注释标题 字符"/>
    <w:basedOn w:val="a2"/>
    <w:link w:val="a8"/>
    <w:uiPriority w:val="99"/>
    <w:semiHidden/>
    <w:qFormat/>
    <w:rPr>
      <w:rFonts w:ascii="Times New Roman" w:hAnsi="Times New Roman" w:cs="Times New Roman"/>
    </w:rPr>
  </w:style>
  <w:style w:type="character" w:customStyle="1" w:styleId="aff">
    <w:name w:val="纯文本 字符"/>
    <w:basedOn w:val="a2"/>
    <w:link w:val="afe"/>
    <w:uiPriority w:val="99"/>
    <w:semiHidden/>
    <w:qFormat/>
    <w:rPr>
      <w:rFonts w:ascii="Consolas" w:hAnsi="Consolas" w:cs="Times New Roman"/>
      <w:sz w:val="22"/>
      <w:szCs w:val="21"/>
    </w:rPr>
  </w:style>
  <w:style w:type="character" w:customStyle="1" w:styleId="af5">
    <w:name w:val="称呼 字符"/>
    <w:basedOn w:val="a2"/>
    <w:link w:val="af4"/>
    <w:uiPriority w:val="99"/>
    <w:semiHidden/>
    <w:qFormat/>
    <w:rPr>
      <w:rFonts w:ascii="Times New Roman" w:hAnsi="Times New Roman" w:cs="Times New Roman"/>
    </w:rPr>
  </w:style>
  <w:style w:type="character" w:customStyle="1" w:styleId="affa">
    <w:name w:val="签名 字符"/>
    <w:basedOn w:val="a2"/>
    <w:link w:val="aff9"/>
    <w:uiPriority w:val="99"/>
    <w:semiHidden/>
    <w:qFormat/>
    <w:rPr>
      <w:rFonts w:ascii="Times New Roman" w:hAnsi="Times New Roman" w:cs="Times New Roman"/>
    </w:rPr>
  </w:style>
  <w:style w:type="character" w:customStyle="1" w:styleId="1f4">
    <w:name w:val="智能超链接1"/>
    <w:basedOn w:val="a2"/>
    <w:uiPriority w:val="99"/>
    <w:semiHidden/>
    <w:unhideWhenUsed/>
    <w:qFormat/>
    <w:rPr>
      <w:rFonts w:ascii="Times New Roman" w:hAnsi="Times New Roman" w:cs="Times New Roman"/>
      <w:u w:val="dotted"/>
    </w:rPr>
  </w:style>
  <w:style w:type="character" w:customStyle="1" w:styleId="1f5">
    <w:name w:val="未处理的提及1"/>
    <w:basedOn w:val="a2"/>
    <w:uiPriority w:val="99"/>
    <w:semiHidden/>
    <w:unhideWhenUsed/>
    <w:qFormat/>
    <w:rPr>
      <w:rFonts w:ascii="Times New Roman" w:hAnsi="Times New Roman" w:cs="Times New Roman"/>
      <w:color w:val="595959" w:themeColor="text1" w:themeTint="A6"/>
      <w:shd w:val="clear" w:color="auto" w:fill="E6E6E6"/>
    </w:rPr>
  </w:style>
  <w:style w:type="character" w:customStyle="1" w:styleId="afffa">
    <w:name w:val="正文文本首行缩进 字符"/>
    <w:basedOn w:val="af9"/>
    <w:link w:val="afff9"/>
    <w:uiPriority w:val="99"/>
    <w:semiHidden/>
    <w:qFormat/>
    <w:rPr>
      <w:rFonts w:ascii="Times New Roman" w:hAnsi="Times New Roman" w:cs="Times New Roman"/>
    </w:rPr>
  </w:style>
  <w:style w:type="character" w:customStyle="1" w:styleId="afb">
    <w:name w:val="正文文本缩进 字符"/>
    <w:basedOn w:val="a2"/>
    <w:link w:val="afa"/>
    <w:uiPriority w:val="99"/>
    <w:semiHidden/>
    <w:qFormat/>
    <w:rPr>
      <w:rFonts w:ascii="Times New Roman" w:hAnsi="Times New Roman" w:cs="Times New Roman"/>
    </w:rPr>
  </w:style>
  <w:style w:type="character" w:customStyle="1" w:styleId="2a">
    <w:name w:val="正文文本首行缩进 2 字符"/>
    <w:basedOn w:val="afb"/>
    <w:link w:val="29"/>
    <w:uiPriority w:val="99"/>
    <w:semiHidden/>
    <w:qFormat/>
    <w:rPr>
      <w:rFonts w:ascii="Times New Roman" w:hAnsi="Times New Roman" w:cs="Times New Roman"/>
    </w:rPr>
  </w:style>
  <w:style w:type="character" w:customStyle="1" w:styleId="24">
    <w:name w:val="正文文本缩进 2 字符"/>
    <w:basedOn w:val="a2"/>
    <w:link w:val="23"/>
    <w:uiPriority w:val="99"/>
    <w:semiHidden/>
    <w:qFormat/>
    <w:rPr>
      <w:rFonts w:ascii="Times New Roman" w:hAnsi="Times New Roman" w:cs="Times New Roman"/>
    </w:rPr>
  </w:style>
  <w:style w:type="character" w:customStyle="1" w:styleId="af7">
    <w:name w:val="结束语 字符"/>
    <w:basedOn w:val="a2"/>
    <w:link w:val="af6"/>
    <w:uiPriority w:val="99"/>
    <w:semiHidden/>
    <w:qFormat/>
    <w:rPr>
      <w:rFonts w:ascii="Times New Roman" w:hAnsi="Times New Roman" w:cs="Times New Roman"/>
    </w:rPr>
  </w:style>
  <w:style w:type="character" w:customStyle="1" w:styleId="ab">
    <w:name w:val="电子邮件签名 字符"/>
    <w:basedOn w:val="a2"/>
    <w:link w:val="aa"/>
    <w:uiPriority w:val="99"/>
    <w:semiHidden/>
    <w:qFormat/>
    <w:rPr>
      <w:rFonts w:ascii="Times New Roman" w:hAnsi="Times New Roman" w:cs="Times New Roman"/>
    </w:rPr>
  </w:style>
  <w:style w:type="table" w:customStyle="1" w:styleId="110">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0">
    <w:name w:val="网格表 1 浅色 - 着色 11"/>
    <w:basedOn w:val="a3"/>
    <w:uiPriority w:val="46"/>
    <w:qFormat/>
    <w:tblPr>
      <w:tblBorders>
        <w:top w:val="single" w:sz="4" w:space="0" w:color="99BCDA" w:themeColor="accent1" w:themeTint="66"/>
        <w:left w:val="single" w:sz="4" w:space="0" w:color="99BCDA" w:themeColor="accent1" w:themeTint="66"/>
        <w:bottom w:val="single" w:sz="4" w:space="0" w:color="99BCDA" w:themeColor="accent1" w:themeTint="66"/>
        <w:right w:val="single" w:sz="4" w:space="0" w:color="99BCDA" w:themeColor="accent1" w:themeTint="66"/>
        <w:insideH w:val="single" w:sz="4" w:space="0" w:color="99BCDA" w:themeColor="accent1" w:themeTint="66"/>
        <w:insideV w:val="single" w:sz="4" w:space="0" w:color="99BCDA" w:themeColor="accent1" w:themeTint="66"/>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2" w:space="0" w:color="679BC8" w:themeColor="accent1" w:themeTint="99"/>
        </w:tcBorders>
      </w:tcPr>
    </w:tblStylePr>
    <w:tblStylePr w:type="firstCol">
      <w:rPr>
        <w:b/>
        <w:bCs/>
      </w:rPr>
    </w:tblStylePr>
    <w:tblStylePr w:type="lastCol">
      <w:rPr>
        <w:b/>
        <w:bCs/>
      </w:rPr>
    </w:tblStylePr>
  </w:style>
  <w:style w:type="table" w:customStyle="1" w:styleId="1-210">
    <w:name w:val="网格表 1 浅色 - 着色 21"/>
    <w:basedOn w:val="a3"/>
    <w:uiPriority w:val="46"/>
    <w:qFormat/>
    <w:tblPr>
      <w:tblBorders>
        <w:top w:val="single" w:sz="4" w:space="0" w:color="82C9FF" w:themeColor="accent2" w:themeTint="66"/>
        <w:left w:val="single" w:sz="4" w:space="0" w:color="82C9FF" w:themeColor="accent2" w:themeTint="66"/>
        <w:bottom w:val="single" w:sz="4" w:space="0" w:color="82C9FF" w:themeColor="accent2" w:themeTint="66"/>
        <w:right w:val="single" w:sz="4" w:space="0" w:color="82C9FF" w:themeColor="accent2" w:themeTint="66"/>
        <w:insideH w:val="single" w:sz="4" w:space="0" w:color="82C9FF" w:themeColor="accent2" w:themeTint="66"/>
        <w:insideV w:val="single" w:sz="4" w:space="0" w:color="82C9FF" w:themeColor="accent2" w:themeTint="66"/>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2" w:space="0" w:color="44AFFF" w:themeColor="accent2" w:themeTint="99"/>
        </w:tcBorders>
      </w:tcPr>
    </w:tblStylePr>
    <w:tblStylePr w:type="firstCol">
      <w:rPr>
        <w:b/>
        <w:bCs/>
      </w:rPr>
    </w:tblStylePr>
    <w:tblStylePr w:type="lastCol">
      <w:rPr>
        <w:b/>
        <w:bCs/>
      </w:rPr>
    </w:tblStylePr>
  </w:style>
  <w:style w:type="table" w:customStyle="1" w:styleId="1-310">
    <w:name w:val="网格表 1 浅色 - 着色 31"/>
    <w:basedOn w:val="a3"/>
    <w:uiPriority w:val="46"/>
    <w:qFormat/>
    <w:tblPr>
      <w:tblBorders>
        <w:top w:val="single" w:sz="4" w:space="0" w:color="6F8BE8" w:themeColor="accent3" w:themeTint="66"/>
        <w:left w:val="single" w:sz="4" w:space="0" w:color="6F8BE8" w:themeColor="accent3" w:themeTint="66"/>
        <w:bottom w:val="single" w:sz="4" w:space="0" w:color="6F8BE8" w:themeColor="accent3" w:themeTint="66"/>
        <w:right w:val="single" w:sz="4" w:space="0" w:color="6F8BE8" w:themeColor="accent3" w:themeTint="66"/>
        <w:insideH w:val="single" w:sz="4" w:space="0" w:color="6F8BE8" w:themeColor="accent3" w:themeTint="66"/>
        <w:insideV w:val="single" w:sz="4" w:space="0" w:color="6F8BE8" w:themeColor="accent3" w:themeTint="66"/>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2" w:space="0" w:color="2752DC" w:themeColor="accent3" w:themeTint="99"/>
        </w:tcBorders>
      </w:tcPr>
    </w:tblStylePr>
    <w:tblStylePr w:type="firstCol">
      <w:rPr>
        <w:b/>
        <w:bCs/>
      </w:rPr>
    </w:tblStylePr>
    <w:tblStylePr w:type="lastCol">
      <w:rPr>
        <w:b/>
        <w:bCs/>
      </w:rPr>
    </w:tblStylePr>
  </w:style>
  <w:style w:type="table" w:customStyle="1" w:styleId="1-410">
    <w:name w:val="网格表 1 浅色 - 着色 41"/>
    <w:basedOn w:val="a3"/>
    <w:uiPriority w:val="46"/>
    <w:qFormat/>
    <w:tblPr>
      <w:tblBorders>
        <w:top w:val="single" w:sz="4" w:space="0" w:color="C1C1C1" w:themeColor="accent4" w:themeTint="66"/>
        <w:left w:val="single" w:sz="4" w:space="0" w:color="C1C1C1" w:themeColor="accent4" w:themeTint="66"/>
        <w:bottom w:val="single" w:sz="4" w:space="0" w:color="C1C1C1" w:themeColor="accent4" w:themeTint="66"/>
        <w:right w:val="single" w:sz="4" w:space="0" w:color="C1C1C1" w:themeColor="accent4" w:themeTint="66"/>
        <w:insideH w:val="single" w:sz="4" w:space="0" w:color="C1C1C1" w:themeColor="accent4" w:themeTint="66"/>
        <w:insideV w:val="single" w:sz="4" w:space="0" w:color="C1C1C1" w:themeColor="accent4" w:themeTint="66"/>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2" w:space="0" w:color="A3A3A3" w:themeColor="accent4" w:themeTint="99"/>
        </w:tcBorders>
      </w:tcPr>
    </w:tblStylePr>
    <w:tblStylePr w:type="firstCol">
      <w:rPr>
        <w:b/>
        <w:bCs/>
      </w:rPr>
    </w:tblStylePr>
    <w:tblStylePr w:type="lastCol">
      <w:rPr>
        <w:b/>
        <w:bCs/>
      </w:rPr>
    </w:tblStylePr>
  </w:style>
  <w:style w:type="table" w:customStyle="1" w:styleId="1-510">
    <w:name w:val="网格表 1 浅色 - 着色 51"/>
    <w:basedOn w:val="a3"/>
    <w:uiPriority w:val="46"/>
    <w:qFormat/>
    <w:tblPr>
      <w:tblBorders>
        <w:top w:val="single" w:sz="4" w:space="0" w:color="ABC8E0" w:themeColor="accent5" w:themeTint="66"/>
        <w:left w:val="single" w:sz="4" w:space="0" w:color="ABC8E0" w:themeColor="accent5" w:themeTint="66"/>
        <w:bottom w:val="single" w:sz="4" w:space="0" w:color="ABC8E0" w:themeColor="accent5" w:themeTint="66"/>
        <w:right w:val="single" w:sz="4" w:space="0" w:color="ABC8E0" w:themeColor="accent5" w:themeTint="66"/>
        <w:insideH w:val="single" w:sz="4" w:space="0" w:color="ABC8E0" w:themeColor="accent5" w:themeTint="66"/>
        <w:insideV w:val="single" w:sz="4" w:space="0" w:color="ABC8E0" w:themeColor="accent5" w:themeTint="66"/>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2" w:space="0" w:color="81ADD1" w:themeColor="accent5" w:themeTint="99"/>
        </w:tcBorders>
      </w:tcPr>
    </w:tblStylePr>
    <w:tblStylePr w:type="firstCol">
      <w:rPr>
        <w:b/>
        <w:bCs/>
      </w:rPr>
    </w:tblStylePr>
    <w:tblStylePr w:type="lastCol">
      <w:rPr>
        <w:b/>
        <w:bCs/>
      </w:rPr>
    </w:tblStylePr>
  </w:style>
  <w:style w:type="table" w:customStyle="1" w:styleId="1-610">
    <w:name w:val="网格表 1 浅色 - 着色 61"/>
    <w:basedOn w:val="a3"/>
    <w:uiPriority w:val="46"/>
    <w:qFormat/>
    <w:tblPr>
      <w:tblBorders>
        <w:top w:val="single" w:sz="4" w:space="0" w:color="9AAEEF" w:themeColor="accent6" w:themeTint="66"/>
        <w:left w:val="single" w:sz="4" w:space="0" w:color="9AAEEF" w:themeColor="accent6" w:themeTint="66"/>
        <w:bottom w:val="single" w:sz="4" w:space="0" w:color="9AAEEF" w:themeColor="accent6" w:themeTint="66"/>
        <w:right w:val="single" w:sz="4" w:space="0" w:color="9AAEEF" w:themeColor="accent6" w:themeTint="66"/>
        <w:insideH w:val="single" w:sz="4" w:space="0" w:color="9AAEEF" w:themeColor="accent6" w:themeTint="66"/>
        <w:insideV w:val="single" w:sz="4" w:space="0" w:color="9AAEEF" w:themeColor="accent6" w:themeTint="66"/>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2" w:space="0" w:color="6786E6" w:themeColor="accent6" w:themeTint="99"/>
        </w:tcBorders>
      </w:tcPr>
    </w:tblStylePr>
    <w:tblStylePr w:type="firstCol">
      <w:rPr>
        <w:b/>
        <w:bCs/>
      </w:rPr>
    </w:tblStylePr>
    <w:tblStylePr w:type="lastCol">
      <w:rPr>
        <w:b/>
        <w:bCs/>
      </w:rPr>
    </w:tblStylePr>
  </w:style>
  <w:style w:type="table" w:customStyle="1" w:styleId="210">
    <w:name w:val="网格表 21"/>
    <w:basedOn w:val="a3"/>
    <w:uiPriority w:val="47"/>
    <w:qFormat/>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网格表 2 - 着色 11"/>
    <w:basedOn w:val="a3"/>
    <w:uiPriority w:val="47"/>
    <w:qFormat/>
    <w:tblPr>
      <w:tblBorders>
        <w:top w:val="single" w:sz="2" w:space="0" w:color="679BC8" w:themeColor="accent1" w:themeTint="99"/>
        <w:bottom w:val="single" w:sz="2" w:space="0" w:color="679BC8" w:themeColor="accent1" w:themeTint="99"/>
        <w:insideH w:val="single" w:sz="2" w:space="0" w:color="679BC8" w:themeColor="accent1" w:themeTint="99"/>
        <w:insideV w:val="single" w:sz="2" w:space="0" w:color="679BC8" w:themeColor="accent1" w:themeTint="99"/>
      </w:tblBorders>
    </w:tblPr>
    <w:tblStylePr w:type="firstRow">
      <w:rPr>
        <w:b/>
        <w:bCs/>
      </w:rPr>
      <w:tblPr/>
      <w:tcPr>
        <w:tcBorders>
          <w:top w:val="nil"/>
          <w:bottom w:val="single" w:sz="12" w:space="0" w:color="679BC8" w:themeColor="accent1" w:themeTint="99"/>
          <w:insideH w:val="nil"/>
          <w:insideV w:val="nil"/>
        </w:tcBorders>
        <w:shd w:val="clear" w:color="auto" w:fill="FFFFFF" w:themeFill="background1"/>
      </w:tcPr>
    </w:tblStylePr>
    <w:tblStylePr w:type="lastRow">
      <w:rPr>
        <w:b/>
        <w:bCs/>
      </w:rPr>
      <w:tblPr/>
      <w:tcPr>
        <w:tcBorders>
          <w:top w:val="double" w:sz="2" w:space="0" w:color="679B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2-210">
    <w:name w:val="网格表 2 - 着色 21"/>
    <w:basedOn w:val="a3"/>
    <w:uiPriority w:val="47"/>
    <w:qFormat/>
    <w:tblPr>
      <w:tblBorders>
        <w:top w:val="single" w:sz="2" w:space="0" w:color="44AFFF" w:themeColor="accent2" w:themeTint="99"/>
        <w:bottom w:val="single" w:sz="2" w:space="0" w:color="44AFFF" w:themeColor="accent2" w:themeTint="99"/>
        <w:insideH w:val="single" w:sz="2" w:space="0" w:color="44AFFF" w:themeColor="accent2" w:themeTint="99"/>
        <w:insideV w:val="single" w:sz="2" w:space="0" w:color="44AFFF" w:themeColor="accent2" w:themeTint="99"/>
      </w:tblBorders>
    </w:tblPr>
    <w:tblStylePr w:type="firstRow">
      <w:rPr>
        <w:b/>
        <w:bCs/>
      </w:rPr>
      <w:tblPr/>
      <w:tcPr>
        <w:tcBorders>
          <w:top w:val="nil"/>
          <w:bottom w:val="single" w:sz="12" w:space="0" w:color="44AFFF" w:themeColor="accent2" w:themeTint="99"/>
          <w:insideH w:val="nil"/>
          <w:insideV w:val="nil"/>
        </w:tcBorders>
        <w:shd w:val="clear" w:color="auto" w:fill="FFFFFF" w:themeFill="background1"/>
      </w:tcPr>
    </w:tblStylePr>
    <w:tblStylePr w:type="lastRow">
      <w:rPr>
        <w:b/>
        <w:bCs/>
      </w:rPr>
      <w:tblPr/>
      <w:tcPr>
        <w:tcBorders>
          <w:top w:val="double" w:sz="2" w:space="0" w:color="44A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2-310">
    <w:name w:val="网格表 2 - 着色 31"/>
    <w:basedOn w:val="a3"/>
    <w:uiPriority w:val="47"/>
    <w:qFormat/>
    <w:tblPr>
      <w:tblBorders>
        <w:top w:val="single" w:sz="2" w:space="0" w:color="2752DC" w:themeColor="accent3" w:themeTint="99"/>
        <w:bottom w:val="single" w:sz="2" w:space="0" w:color="2752DC" w:themeColor="accent3" w:themeTint="99"/>
        <w:insideH w:val="single" w:sz="2" w:space="0" w:color="2752DC" w:themeColor="accent3" w:themeTint="99"/>
        <w:insideV w:val="single" w:sz="2" w:space="0" w:color="2752DC" w:themeColor="accent3" w:themeTint="99"/>
      </w:tblBorders>
    </w:tblPr>
    <w:tblStylePr w:type="firstRow">
      <w:rPr>
        <w:b/>
        <w:bCs/>
      </w:rPr>
      <w:tblPr/>
      <w:tcPr>
        <w:tcBorders>
          <w:top w:val="nil"/>
          <w:bottom w:val="single" w:sz="12" w:space="0" w:color="2752DC" w:themeColor="accent3" w:themeTint="99"/>
          <w:insideH w:val="nil"/>
          <w:insideV w:val="nil"/>
        </w:tcBorders>
        <w:shd w:val="clear" w:color="auto" w:fill="FFFFFF" w:themeFill="background1"/>
      </w:tcPr>
    </w:tblStylePr>
    <w:tblStylePr w:type="lastRow">
      <w:rPr>
        <w:b/>
        <w:bCs/>
      </w:rPr>
      <w:tblPr/>
      <w:tcPr>
        <w:tcBorders>
          <w:top w:val="double" w:sz="2" w:space="0" w:color="2752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2-410">
    <w:name w:val="网格表 2 - 着色 41"/>
    <w:basedOn w:val="a3"/>
    <w:uiPriority w:val="47"/>
    <w:qFormat/>
    <w:tblPr>
      <w:tblBorders>
        <w:top w:val="single" w:sz="2" w:space="0" w:color="A3A3A3" w:themeColor="accent4" w:themeTint="99"/>
        <w:bottom w:val="single" w:sz="2" w:space="0" w:color="A3A3A3" w:themeColor="accent4" w:themeTint="99"/>
        <w:insideH w:val="single" w:sz="2" w:space="0" w:color="A3A3A3" w:themeColor="accent4" w:themeTint="99"/>
        <w:insideV w:val="single" w:sz="2" w:space="0" w:color="A3A3A3" w:themeColor="accent4" w:themeTint="99"/>
      </w:tblBorders>
    </w:tblPr>
    <w:tblStylePr w:type="firstRow">
      <w:rPr>
        <w:b/>
        <w:bCs/>
      </w:rPr>
      <w:tblPr/>
      <w:tcPr>
        <w:tcBorders>
          <w:top w:val="nil"/>
          <w:bottom w:val="single" w:sz="12" w:space="0" w:color="A3A3A3" w:themeColor="accent4" w:themeTint="99"/>
          <w:insideH w:val="nil"/>
          <w:insideV w:val="nil"/>
        </w:tcBorders>
        <w:shd w:val="clear" w:color="auto" w:fill="FFFFFF" w:themeFill="background1"/>
      </w:tcPr>
    </w:tblStylePr>
    <w:tblStylePr w:type="lastRow">
      <w:rPr>
        <w:b/>
        <w:bCs/>
      </w:rPr>
      <w:tblPr/>
      <w:tcPr>
        <w:tcBorders>
          <w:top w:val="double" w:sz="2" w:space="0" w:color="A3A3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2-510">
    <w:name w:val="网格表 2 - 着色 51"/>
    <w:basedOn w:val="a3"/>
    <w:uiPriority w:val="47"/>
    <w:qFormat/>
    <w:tblPr>
      <w:tblBorders>
        <w:top w:val="single" w:sz="2" w:space="0" w:color="81ADD1" w:themeColor="accent5" w:themeTint="99"/>
        <w:bottom w:val="single" w:sz="2" w:space="0" w:color="81ADD1" w:themeColor="accent5" w:themeTint="99"/>
        <w:insideH w:val="single" w:sz="2" w:space="0" w:color="81ADD1" w:themeColor="accent5" w:themeTint="99"/>
        <w:insideV w:val="single" w:sz="2" w:space="0" w:color="81ADD1" w:themeColor="accent5" w:themeTint="99"/>
      </w:tblBorders>
    </w:tblPr>
    <w:tblStylePr w:type="firstRow">
      <w:rPr>
        <w:b/>
        <w:bCs/>
      </w:rPr>
      <w:tblPr/>
      <w:tcPr>
        <w:tcBorders>
          <w:top w:val="nil"/>
          <w:bottom w:val="single" w:sz="12" w:space="0" w:color="81ADD1" w:themeColor="accent5" w:themeTint="99"/>
          <w:insideH w:val="nil"/>
          <w:insideV w:val="nil"/>
        </w:tcBorders>
        <w:shd w:val="clear" w:color="auto" w:fill="FFFFFF" w:themeFill="background1"/>
      </w:tcPr>
    </w:tblStylePr>
    <w:tblStylePr w:type="lastRow">
      <w:rPr>
        <w:b/>
        <w:bCs/>
      </w:rPr>
      <w:tblPr/>
      <w:tcPr>
        <w:tcBorders>
          <w:top w:val="double" w:sz="2" w:space="0" w:color="81AD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2-610">
    <w:name w:val="网格表 2 - 着色 61"/>
    <w:basedOn w:val="a3"/>
    <w:uiPriority w:val="47"/>
    <w:qFormat/>
    <w:tblPr>
      <w:tblBorders>
        <w:top w:val="single" w:sz="2" w:space="0" w:color="6786E6" w:themeColor="accent6" w:themeTint="99"/>
        <w:bottom w:val="single" w:sz="2" w:space="0" w:color="6786E6" w:themeColor="accent6" w:themeTint="99"/>
        <w:insideH w:val="single" w:sz="2" w:space="0" w:color="6786E6" w:themeColor="accent6" w:themeTint="99"/>
        <w:insideV w:val="single" w:sz="2" w:space="0" w:color="6786E6" w:themeColor="accent6" w:themeTint="99"/>
      </w:tblBorders>
    </w:tblPr>
    <w:tblStylePr w:type="firstRow">
      <w:rPr>
        <w:b/>
        <w:bCs/>
      </w:rPr>
      <w:tblPr/>
      <w:tcPr>
        <w:tcBorders>
          <w:top w:val="nil"/>
          <w:bottom w:val="single" w:sz="12" w:space="0" w:color="6786E6" w:themeColor="accent6" w:themeTint="99"/>
          <w:insideH w:val="nil"/>
          <w:insideV w:val="nil"/>
        </w:tcBorders>
        <w:shd w:val="clear" w:color="auto" w:fill="FFFFFF" w:themeFill="background1"/>
      </w:tcPr>
    </w:tblStylePr>
    <w:tblStylePr w:type="lastRow">
      <w:rPr>
        <w:b/>
        <w:bCs/>
      </w:rPr>
      <w:tblPr/>
      <w:tcPr>
        <w:tcBorders>
          <w:top w:val="double" w:sz="2" w:space="0" w:color="6786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310">
    <w:name w:val="网格表 31"/>
    <w:basedOn w:val="a3"/>
    <w:uiPriority w:val="48"/>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basedOn w:val="a3"/>
    <w:uiPriority w:val="48"/>
    <w:qFormat/>
    <w:tblPr>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customStyle="1" w:styleId="3-21">
    <w:name w:val="网格表 3 - 着色 21"/>
    <w:basedOn w:val="a3"/>
    <w:uiPriority w:val="48"/>
    <w:qFormat/>
    <w:tblPr>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customStyle="1" w:styleId="3-31">
    <w:name w:val="网格表 3 - 着色 31"/>
    <w:basedOn w:val="a3"/>
    <w:uiPriority w:val="48"/>
    <w:qFormat/>
    <w:tblPr>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customStyle="1" w:styleId="3-41">
    <w:name w:val="网格表 3 - 着色 41"/>
    <w:basedOn w:val="a3"/>
    <w:uiPriority w:val="48"/>
    <w:qFormat/>
    <w:tblPr>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customStyle="1" w:styleId="3-51">
    <w:name w:val="网格表 3 - 着色 51"/>
    <w:basedOn w:val="a3"/>
    <w:uiPriority w:val="48"/>
    <w:qFormat/>
    <w:tblPr>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customStyle="1" w:styleId="3-61">
    <w:name w:val="网格表 3 - 着色 61"/>
    <w:basedOn w:val="a3"/>
    <w:uiPriority w:val="48"/>
    <w:qFormat/>
    <w:tblPr>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customStyle="1" w:styleId="410">
    <w:name w:val="网格表 41"/>
    <w:basedOn w:val="a3"/>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网格表 4 - 着色 11"/>
    <w:basedOn w:val="a3"/>
    <w:uiPriority w:val="49"/>
    <w:qFormat/>
    <w:tblPr>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insideV w:val="nil"/>
        </w:tcBorders>
        <w:shd w:val="clear" w:color="auto" w:fill="2C567A" w:themeFill="accent1"/>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4-21">
    <w:name w:val="网格表 4 - 着色 21"/>
    <w:basedOn w:val="a3"/>
    <w:uiPriority w:val="49"/>
    <w:qFormat/>
    <w:tblPr>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insideV w:val="nil"/>
        </w:tcBorders>
        <w:shd w:val="clear" w:color="auto" w:fill="0072C7" w:themeFill="accent2"/>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4-31">
    <w:name w:val="网格表 4 - 着色 31"/>
    <w:basedOn w:val="a3"/>
    <w:uiPriority w:val="49"/>
    <w:qFormat/>
    <w:tblPr>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insideV w:val="nil"/>
        </w:tcBorders>
        <w:shd w:val="clear" w:color="auto" w:fill="0D1D51" w:themeFill="accent3"/>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4-41">
    <w:name w:val="网格表 4 - 着色 41"/>
    <w:basedOn w:val="a3"/>
    <w:uiPriority w:val="49"/>
    <w:qFormat/>
    <w:tblPr>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insideV w:val="nil"/>
        </w:tcBorders>
        <w:shd w:val="clear" w:color="auto" w:fill="666666" w:themeFill="accent4"/>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4-51">
    <w:name w:val="网格表 4 - 着色 51"/>
    <w:basedOn w:val="a3"/>
    <w:uiPriority w:val="49"/>
    <w:qFormat/>
    <w:tblPr>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insideV w:val="nil"/>
        </w:tcBorders>
        <w:shd w:val="clear" w:color="auto" w:fill="3C76A6" w:themeFill="accent5"/>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4-61">
    <w:name w:val="网格表 4 - 着色 61"/>
    <w:basedOn w:val="a3"/>
    <w:uiPriority w:val="49"/>
    <w:qFormat/>
    <w:tblPr>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insideV w:val="nil"/>
        </w:tcBorders>
        <w:shd w:val="clear" w:color="auto" w:fill="1E44BC" w:themeFill="accent6"/>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510">
    <w:name w:val="网格表 5 深色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网格表 5 深色 - 着色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D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6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6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6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67A" w:themeFill="accent1"/>
      </w:tcPr>
    </w:tblStylePr>
    <w:tblStylePr w:type="band1Vert">
      <w:tblPr/>
      <w:tcPr>
        <w:shd w:val="clear" w:color="auto" w:fill="99BCDA" w:themeFill="accent1" w:themeFillTint="66"/>
      </w:tcPr>
    </w:tblStylePr>
    <w:tblStylePr w:type="band1Horz">
      <w:tblPr/>
      <w:tcPr>
        <w:shd w:val="clear" w:color="auto" w:fill="99BCDA" w:themeFill="accent1" w:themeFillTint="66"/>
      </w:tcPr>
    </w:tblStylePr>
  </w:style>
  <w:style w:type="table" w:customStyle="1" w:styleId="5-21">
    <w:name w:val="网格表 5 深色 - 着色 2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4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C7" w:themeFill="accent2"/>
      </w:tcPr>
    </w:tblStylePr>
    <w:tblStylePr w:type="band1Vert">
      <w:tblPr/>
      <w:tcPr>
        <w:shd w:val="clear" w:color="auto" w:fill="82C9FF" w:themeFill="accent2" w:themeFillTint="66"/>
      </w:tcPr>
    </w:tblStylePr>
    <w:tblStylePr w:type="band1Horz">
      <w:tblPr/>
      <w:tcPr>
        <w:shd w:val="clear" w:color="auto" w:fill="82C9FF" w:themeFill="accent2" w:themeFillTint="66"/>
      </w:tcPr>
    </w:tblStylePr>
  </w:style>
  <w:style w:type="table" w:customStyle="1" w:styleId="5-31">
    <w:name w:val="网格表 5 深色 - 着色 3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5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D5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D5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D5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D51" w:themeFill="accent3"/>
      </w:tcPr>
    </w:tblStylePr>
    <w:tblStylePr w:type="band1Vert">
      <w:tblPr/>
      <w:tcPr>
        <w:shd w:val="clear" w:color="auto" w:fill="6F8BE8" w:themeFill="accent3" w:themeFillTint="66"/>
      </w:tcPr>
    </w:tblStylePr>
    <w:tblStylePr w:type="band1Horz">
      <w:tblPr/>
      <w:tcPr>
        <w:shd w:val="clear" w:color="auto" w:fill="6F8BE8" w:themeFill="accent3" w:themeFillTint="66"/>
      </w:tcPr>
    </w:tblStylePr>
  </w:style>
  <w:style w:type="table" w:customStyle="1" w:styleId="5-41">
    <w:name w:val="网格表 5 深色 - 着色 4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4"/>
      </w:tcPr>
    </w:tblStylePr>
    <w:tblStylePr w:type="band1Vert">
      <w:tblPr/>
      <w:tcPr>
        <w:shd w:val="clear" w:color="auto" w:fill="C1C1C1" w:themeFill="accent4" w:themeFillTint="66"/>
      </w:tcPr>
    </w:tblStylePr>
    <w:tblStylePr w:type="band1Horz">
      <w:tblPr/>
      <w:tcPr>
        <w:shd w:val="clear" w:color="auto" w:fill="C1C1C1" w:themeFill="accent4" w:themeFillTint="66"/>
      </w:tcPr>
    </w:tblStylePr>
  </w:style>
  <w:style w:type="table" w:customStyle="1" w:styleId="5-51">
    <w:name w:val="网格表 5 深色 - 着色 5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3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76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76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76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76A6" w:themeFill="accent5"/>
      </w:tcPr>
    </w:tblStylePr>
    <w:tblStylePr w:type="band1Vert">
      <w:tblPr/>
      <w:tcPr>
        <w:shd w:val="clear" w:color="auto" w:fill="ABC8E0" w:themeFill="accent5" w:themeFillTint="66"/>
      </w:tcPr>
    </w:tblStylePr>
    <w:tblStylePr w:type="band1Horz">
      <w:tblPr/>
      <w:tcPr>
        <w:shd w:val="clear" w:color="auto" w:fill="ABC8E0" w:themeFill="accent5" w:themeFillTint="66"/>
      </w:tcPr>
    </w:tblStylePr>
  </w:style>
  <w:style w:type="table" w:customStyle="1" w:styleId="5-61">
    <w:name w:val="网格表 5 深色 - 着色 6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6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44B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44B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44B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44BC" w:themeFill="accent6"/>
      </w:tcPr>
    </w:tblStylePr>
    <w:tblStylePr w:type="band1Vert">
      <w:tblPr/>
      <w:tcPr>
        <w:shd w:val="clear" w:color="auto" w:fill="9AAEEF" w:themeFill="accent6" w:themeFillTint="66"/>
      </w:tcPr>
    </w:tblStylePr>
    <w:tblStylePr w:type="band1Horz">
      <w:tblPr/>
      <w:tcPr>
        <w:shd w:val="clear" w:color="auto" w:fill="9AAEEF" w:themeFill="accent6" w:themeFillTint="66"/>
      </w:tcPr>
    </w:tblStylePr>
  </w:style>
  <w:style w:type="table" w:customStyle="1" w:styleId="610">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3"/>
    <w:uiPriority w:val="51"/>
    <w:qFormat/>
    <w:rPr>
      <w:color w:val="21405B" w:themeColor="accent1" w:themeShade="BF"/>
    </w:rPr>
    <w:tblPr>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6-21">
    <w:name w:val="网格表 6 彩色 - 着色 21"/>
    <w:basedOn w:val="a3"/>
    <w:uiPriority w:val="51"/>
    <w:qFormat/>
    <w:rPr>
      <w:color w:val="005595" w:themeColor="accent2" w:themeShade="BF"/>
    </w:rPr>
    <w:tblPr>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6-31">
    <w:name w:val="网格表 6 彩色 - 着色 31"/>
    <w:basedOn w:val="a3"/>
    <w:uiPriority w:val="51"/>
    <w:qFormat/>
    <w:rPr>
      <w:color w:val="09153C" w:themeColor="accent3" w:themeShade="BF"/>
    </w:rPr>
    <w:tblPr>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6-41">
    <w:name w:val="网格表 6 彩色 - 着色 41"/>
    <w:basedOn w:val="a3"/>
    <w:uiPriority w:val="51"/>
    <w:qFormat/>
    <w:rPr>
      <w:color w:val="4C4C4C" w:themeColor="accent4" w:themeShade="BF"/>
    </w:rPr>
    <w:tblPr>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6-51">
    <w:name w:val="网格表 6 彩色 - 着色 51"/>
    <w:basedOn w:val="a3"/>
    <w:uiPriority w:val="51"/>
    <w:qFormat/>
    <w:rPr>
      <w:color w:val="2D587C" w:themeColor="accent5" w:themeShade="BF"/>
    </w:rPr>
    <w:tblPr>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6-61">
    <w:name w:val="网格表 6 彩色 - 着色 61"/>
    <w:basedOn w:val="a3"/>
    <w:uiPriority w:val="51"/>
    <w:qFormat/>
    <w:rPr>
      <w:color w:val="16328C" w:themeColor="accent6" w:themeShade="BF"/>
    </w:rPr>
    <w:tblPr>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710">
    <w:name w:val="网格表 7 彩色1"/>
    <w:basedOn w:val="a3"/>
    <w:uiPriority w:val="52"/>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basedOn w:val="a3"/>
    <w:uiPriority w:val="52"/>
    <w:qFormat/>
    <w:rPr>
      <w:color w:val="21405B" w:themeColor="accent1" w:themeShade="BF"/>
    </w:rPr>
    <w:tblPr>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customStyle="1" w:styleId="7-21">
    <w:name w:val="网格表 7 彩色 - 着色 21"/>
    <w:basedOn w:val="a3"/>
    <w:uiPriority w:val="52"/>
    <w:qFormat/>
    <w:rPr>
      <w:color w:val="005595" w:themeColor="accent2" w:themeShade="BF"/>
    </w:rPr>
    <w:tblPr>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customStyle="1" w:styleId="7-31">
    <w:name w:val="网格表 7 彩色 - 着色 31"/>
    <w:basedOn w:val="a3"/>
    <w:uiPriority w:val="52"/>
    <w:qFormat/>
    <w:rPr>
      <w:color w:val="09153C" w:themeColor="accent3" w:themeShade="BF"/>
    </w:rPr>
    <w:tblPr>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customStyle="1" w:styleId="7-41">
    <w:name w:val="网格表 7 彩色 - 着色 41"/>
    <w:basedOn w:val="a3"/>
    <w:uiPriority w:val="52"/>
    <w:rPr>
      <w:color w:val="4C4C4C" w:themeColor="accent4" w:themeShade="BF"/>
    </w:rPr>
    <w:tblPr>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customStyle="1" w:styleId="7-51">
    <w:name w:val="网格表 7 彩色 - 着色 51"/>
    <w:basedOn w:val="a3"/>
    <w:uiPriority w:val="52"/>
    <w:qFormat/>
    <w:rPr>
      <w:color w:val="2D587C" w:themeColor="accent5" w:themeShade="BF"/>
    </w:rPr>
    <w:tblPr>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customStyle="1" w:styleId="7-61">
    <w:name w:val="网格表 7 彩色 - 着色 61"/>
    <w:basedOn w:val="a3"/>
    <w:uiPriority w:val="52"/>
    <w:qFormat/>
    <w:rPr>
      <w:color w:val="16328C" w:themeColor="accent6" w:themeShade="BF"/>
    </w:rPr>
    <w:tblPr>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customStyle="1" w:styleId="111">
    <w:name w:val="清单表 1 浅色1"/>
    <w:basedOn w:val="a3"/>
    <w:uiPriority w:val="46"/>
    <w:qFormat/>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1">
    <w:name w:val="清单表 1 浅色 - 着色 11"/>
    <w:basedOn w:val="a3"/>
    <w:uiPriority w:val="46"/>
    <w:qFormat/>
    <w:tblPr/>
    <w:tblStylePr w:type="firstRow">
      <w:rPr>
        <w:b/>
        <w:bCs/>
      </w:rPr>
      <w:tblPr/>
      <w:tcPr>
        <w:tcBorders>
          <w:bottom w:val="single" w:sz="4" w:space="0" w:color="679BC8" w:themeColor="accent1" w:themeTint="99"/>
        </w:tcBorders>
      </w:tcPr>
    </w:tblStylePr>
    <w:tblStylePr w:type="lastRow">
      <w:rPr>
        <w:b/>
        <w:bCs/>
      </w:rPr>
      <w:tblPr/>
      <w:tcPr>
        <w:tcBorders>
          <w:top w:val="sing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1-211">
    <w:name w:val="清单表 1 浅色 - 着色 21"/>
    <w:basedOn w:val="a3"/>
    <w:uiPriority w:val="46"/>
    <w:qFormat/>
    <w:tblPr/>
    <w:tblStylePr w:type="firstRow">
      <w:rPr>
        <w:b/>
        <w:bCs/>
      </w:rPr>
      <w:tblPr/>
      <w:tcPr>
        <w:tcBorders>
          <w:bottom w:val="single" w:sz="4" w:space="0" w:color="44AFFF" w:themeColor="accent2" w:themeTint="99"/>
        </w:tcBorders>
      </w:tcPr>
    </w:tblStylePr>
    <w:tblStylePr w:type="lastRow">
      <w:rPr>
        <w:b/>
        <w:bCs/>
      </w:rPr>
      <w:tblPr/>
      <w:tcPr>
        <w:tcBorders>
          <w:top w:val="sing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1-311">
    <w:name w:val="清单表 1 浅色 - 着色 31"/>
    <w:basedOn w:val="a3"/>
    <w:uiPriority w:val="46"/>
    <w:qFormat/>
    <w:tblPr/>
    <w:tblStylePr w:type="firstRow">
      <w:rPr>
        <w:b/>
        <w:bCs/>
      </w:rPr>
      <w:tblPr/>
      <w:tcPr>
        <w:tcBorders>
          <w:bottom w:val="single" w:sz="4" w:space="0" w:color="2752DC" w:themeColor="accent3" w:themeTint="99"/>
        </w:tcBorders>
      </w:tcPr>
    </w:tblStylePr>
    <w:tblStylePr w:type="lastRow">
      <w:rPr>
        <w:b/>
        <w:bCs/>
      </w:rPr>
      <w:tblPr/>
      <w:tcPr>
        <w:tcBorders>
          <w:top w:val="sing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1-411">
    <w:name w:val="清单表 1 浅色 - 着色 41"/>
    <w:basedOn w:val="a3"/>
    <w:uiPriority w:val="46"/>
    <w:qFormat/>
    <w:tblPr/>
    <w:tblStylePr w:type="firstRow">
      <w:rPr>
        <w:b/>
        <w:bCs/>
      </w:rPr>
      <w:tblPr/>
      <w:tcPr>
        <w:tcBorders>
          <w:bottom w:val="single" w:sz="4" w:space="0" w:color="A3A3A3" w:themeColor="accent4" w:themeTint="99"/>
        </w:tcBorders>
      </w:tcPr>
    </w:tblStylePr>
    <w:tblStylePr w:type="lastRow">
      <w:rPr>
        <w:b/>
        <w:bCs/>
      </w:rPr>
      <w:tblPr/>
      <w:tcPr>
        <w:tcBorders>
          <w:top w:val="sing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1-511">
    <w:name w:val="清单表 1 浅色 - 着色 51"/>
    <w:basedOn w:val="a3"/>
    <w:uiPriority w:val="46"/>
    <w:qFormat/>
    <w:tblPr/>
    <w:tblStylePr w:type="firstRow">
      <w:rPr>
        <w:b/>
        <w:bCs/>
      </w:rPr>
      <w:tblPr/>
      <w:tcPr>
        <w:tcBorders>
          <w:bottom w:val="single" w:sz="4" w:space="0" w:color="81ADD1" w:themeColor="accent5" w:themeTint="99"/>
        </w:tcBorders>
      </w:tcPr>
    </w:tblStylePr>
    <w:tblStylePr w:type="lastRow">
      <w:rPr>
        <w:b/>
        <w:bCs/>
      </w:rPr>
      <w:tblPr/>
      <w:tcPr>
        <w:tcBorders>
          <w:top w:val="sing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1-611">
    <w:name w:val="清单表 1 浅色 - 着色 61"/>
    <w:basedOn w:val="a3"/>
    <w:uiPriority w:val="46"/>
    <w:qFormat/>
    <w:tblPr/>
    <w:tblStylePr w:type="firstRow">
      <w:rPr>
        <w:b/>
        <w:bCs/>
      </w:rPr>
      <w:tblPr/>
      <w:tcPr>
        <w:tcBorders>
          <w:bottom w:val="single" w:sz="4" w:space="0" w:color="6786E6" w:themeColor="accent6" w:themeTint="99"/>
        </w:tcBorders>
      </w:tcPr>
    </w:tblStylePr>
    <w:tblStylePr w:type="lastRow">
      <w:rPr>
        <w:b/>
        <w:bCs/>
      </w:rPr>
      <w:tblPr/>
      <w:tcPr>
        <w:tcBorders>
          <w:top w:val="sing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211">
    <w:name w:val="清单表 21"/>
    <w:basedOn w:val="a3"/>
    <w:uiPriority w:val="47"/>
    <w:qFormat/>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1">
    <w:name w:val="清单表 2 - 着色 11"/>
    <w:basedOn w:val="a3"/>
    <w:uiPriority w:val="47"/>
    <w:qFormat/>
    <w:tblPr>
      <w:tblBorders>
        <w:top w:val="single" w:sz="4" w:space="0" w:color="679BC8" w:themeColor="accent1" w:themeTint="99"/>
        <w:bottom w:val="single" w:sz="4" w:space="0" w:color="679BC8" w:themeColor="accent1" w:themeTint="99"/>
        <w:insideH w:val="single" w:sz="4" w:space="0" w:color="679BC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2-211">
    <w:name w:val="清单表 2 - 着色 21"/>
    <w:basedOn w:val="a3"/>
    <w:uiPriority w:val="47"/>
    <w:qFormat/>
    <w:tblPr>
      <w:tblBorders>
        <w:top w:val="single" w:sz="4" w:space="0" w:color="44AFFF" w:themeColor="accent2" w:themeTint="99"/>
        <w:bottom w:val="single" w:sz="4" w:space="0" w:color="44AFFF" w:themeColor="accent2" w:themeTint="99"/>
        <w:insideH w:val="single" w:sz="4" w:space="0" w:color="44A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2-311">
    <w:name w:val="清单表 2 - 着色 31"/>
    <w:basedOn w:val="a3"/>
    <w:uiPriority w:val="47"/>
    <w:qFormat/>
    <w:tblPr>
      <w:tblBorders>
        <w:top w:val="single" w:sz="4" w:space="0" w:color="2752DC" w:themeColor="accent3" w:themeTint="99"/>
        <w:bottom w:val="single" w:sz="4" w:space="0" w:color="2752DC" w:themeColor="accent3" w:themeTint="99"/>
        <w:insideH w:val="single" w:sz="4" w:space="0" w:color="2752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2-411">
    <w:name w:val="清单表 2 - 着色 41"/>
    <w:basedOn w:val="a3"/>
    <w:uiPriority w:val="47"/>
    <w:qFormat/>
    <w:tblPr>
      <w:tblBorders>
        <w:top w:val="single" w:sz="4" w:space="0" w:color="A3A3A3" w:themeColor="accent4" w:themeTint="99"/>
        <w:bottom w:val="single" w:sz="4" w:space="0" w:color="A3A3A3" w:themeColor="accent4" w:themeTint="99"/>
        <w:insideH w:val="single" w:sz="4" w:space="0" w:color="A3A3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2-511">
    <w:name w:val="清单表 2 - 着色 51"/>
    <w:basedOn w:val="a3"/>
    <w:uiPriority w:val="47"/>
    <w:qFormat/>
    <w:tblPr>
      <w:tblBorders>
        <w:top w:val="single" w:sz="4" w:space="0" w:color="81ADD1" w:themeColor="accent5" w:themeTint="99"/>
        <w:bottom w:val="single" w:sz="4" w:space="0" w:color="81ADD1" w:themeColor="accent5" w:themeTint="99"/>
        <w:insideH w:val="single" w:sz="4" w:space="0" w:color="81AD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2-611">
    <w:name w:val="清单表 2 - 着色 61"/>
    <w:basedOn w:val="a3"/>
    <w:uiPriority w:val="47"/>
    <w:qFormat/>
    <w:tblPr>
      <w:tblBorders>
        <w:top w:val="single" w:sz="4" w:space="0" w:color="6786E6" w:themeColor="accent6" w:themeTint="99"/>
        <w:bottom w:val="single" w:sz="4" w:space="0" w:color="6786E6" w:themeColor="accent6" w:themeTint="99"/>
        <w:insideH w:val="single" w:sz="4" w:space="0" w:color="6786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311">
    <w:name w:val="清单表 31"/>
    <w:basedOn w:val="a3"/>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basedOn w:val="a3"/>
    <w:uiPriority w:val="48"/>
    <w:qFormat/>
    <w:tblPr>
      <w:tblBorders>
        <w:top w:val="single" w:sz="4" w:space="0" w:color="2C567A" w:themeColor="accent1"/>
        <w:left w:val="single" w:sz="4" w:space="0" w:color="2C567A" w:themeColor="accent1"/>
        <w:bottom w:val="single" w:sz="4" w:space="0" w:color="2C567A" w:themeColor="accent1"/>
        <w:right w:val="single" w:sz="4" w:space="0" w:color="2C567A" w:themeColor="accent1"/>
      </w:tblBorders>
    </w:tblPr>
    <w:tblStylePr w:type="firstRow">
      <w:rPr>
        <w:b/>
        <w:bCs/>
        <w:color w:val="FFFFFF" w:themeColor="background1"/>
      </w:rPr>
      <w:tblPr/>
      <w:tcPr>
        <w:shd w:val="clear" w:color="auto" w:fill="2C567A" w:themeFill="accent1"/>
      </w:tcPr>
    </w:tblStylePr>
    <w:tblStylePr w:type="lastRow">
      <w:rPr>
        <w:b/>
        <w:bCs/>
      </w:rPr>
      <w:tblPr/>
      <w:tcPr>
        <w:tcBorders>
          <w:top w:val="double" w:sz="4" w:space="0" w:color="2C56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67A" w:themeColor="accent1"/>
          <w:right w:val="single" w:sz="4" w:space="0" w:color="2C567A" w:themeColor="accent1"/>
        </w:tcBorders>
      </w:tcPr>
    </w:tblStylePr>
    <w:tblStylePr w:type="band1Horz">
      <w:tblPr/>
      <w:tcPr>
        <w:tcBorders>
          <w:top w:val="single" w:sz="4" w:space="0" w:color="2C567A" w:themeColor="accent1"/>
          <w:bottom w:val="single" w:sz="4" w:space="0" w:color="2C56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67A" w:themeColor="accent1"/>
          <w:left w:val="nil"/>
        </w:tcBorders>
      </w:tcPr>
    </w:tblStylePr>
    <w:tblStylePr w:type="swCell">
      <w:tblPr/>
      <w:tcPr>
        <w:tcBorders>
          <w:top w:val="double" w:sz="4" w:space="0" w:color="2C567A" w:themeColor="accent1"/>
          <w:right w:val="nil"/>
        </w:tcBorders>
      </w:tcPr>
    </w:tblStylePr>
  </w:style>
  <w:style w:type="table" w:customStyle="1" w:styleId="3-210">
    <w:name w:val="清单表 3 - 着色 21"/>
    <w:basedOn w:val="a3"/>
    <w:uiPriority w:val="48"/>
    <w:qFormat/>
    <w:tblPr>
      <w:tblBorders>
        <w:top w:val="single" w:sz="4" w:space="0" w:color="0072C7" w:themeColor="accent2"/>
        <w:left w:val="single" w:sz="4" w:space="0" w:color="0072C7" w:themeColor="accent2"/>
        <w:bottom w:val="single" w:sz="4" w:space="0" w:color="0072C7" w:themeColor="accent2"/>
        <w:right w:val="single" w:sz="4" w:space="0" w:color="0072C7" w:themeColor="accent2"/>
      </w:tblBorders>
    </w:tblPr>
    <w:tblStylePr w:type="firstRow">
      <w:rPr>
        <w:b/>
        <w:bCs/>
        <w:color w:val="FFFFFF" w:themeColor="background1"/>
      </w:rPr>
      <w:tblPr/>
      <w:tcPr>
        <w:shd w:val="clear" w:color="auto" w:fill="0072C7" w:themeFill="accent2"/>
      </w:tcPr>
    </w:tblStylePr>
    <w:tblStylePr w:type="lastRow">
      <w:rPr>
        <w:b/>
        <w:bCs/>
      </w:rPr>
      <w:tblPr/>
      <w:tcPr>
        <w:tcBorders>
          <w:top w:val="double" w:sz="4" w:space="0" w:color="0072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7" w:themeColor="accent2"/>
          <w:right w:val="single" w:sz="4" w:space="0" w:color="0072C7" w:themeColor="accent2"/>
        </w:tcBorders>
      </w:tcPr>
    </w:tblStylePr>
    <w:tblStylePr w:type="band1Horz">
      <w:tblPr/>
      <w:tcPr>
        <w:tcBorders>
          <w:top w:val="single" w:sz="4" w:space="0" w:color="0072C7" w:themeColor="accent2"/>
          <w:bottom w:val="single" w:sz="4" w:space="0" w:color="0072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7" w:themeColor="accent2"/>
          <w:left w:val="nil"/>
        </w:tcBorders>
      </w:tcPr>
    </w:tblStylePr>
    <w:tblStylePr w:type="swCell">
      <w:tblPr/>
      <w:tcPr>
        <w:tcBorders>
          <w:top w:val="double" w:sz="4" w:space="0" w:color="0072C7" w:themeColor="accent2"/>
          <w:right w:val="nil"/>
        </w:tcBorders>
      </w:tcPr>
    </w:tblStylePr>
  </w:style>
  <w:style w:type="table" w:customStyle="1" w:styleId="3-310">
    <w:name w:val="清单表 3 - 着色 31"/>
    <w:basedOn w:val="a3"/>
    <w:uiPriority w:val="48"/>
    <w:qFormat/>
    <w:tblPr>
      <w:tblBorders>
        <w:top w:val="single" w:sz="4" w:space="0" w:color="0D1D51" w:themeColor="accent3"/>
        <w:left w:val="single" w:sz="4" w:space="0" w:color="0D1D51" w:themeColor="accent3"/>
        <w:bottom w:val="single" w:sz="4" w:space="0" w:color="0D1D51" w:themeColor="accent3"/>
        <w:right w:val="single" w:sz="4" w:space="0" w:color="0D1D51" w:themeColor="accent3"/>
      </w:tblBorders>
    </w:tblPr>
    <w:tblStylePr w:type="firstRow">
      <w:rPr>
        <w:b/>
        <w:bCs/>
        <w:color w:val="FFFFFF" w:themeColor="background1"/>
      </w:rPr>
      <w:tblPr/>
      <w:tcPr>
        <w:shd w:val="clear" w:color="auto" w:fill="0D1D51" w:themeFill="accent3"/>
      </w:tcPr>
    </w:tblStylePr>
    <w:tblStylePr w:type="lastRow">
      <w:rPr>
        <w:b/>
        <w:bCs/>
      </w:rPr>
      <w:tblPr/>
      <w:tcPr>
        <w:tcBorders>
          <w:top w:val="double" w:sz="4" w:space="0" w:color="0D1D5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D51" w:themeColor="accent3"/>
          <w:right w:val="single" w:sz="4" w:space="0" w:color="0D1D51" w:themeColor="accent3"/>
        </w:tcBorders>
      </w:tcPr>
    </w:tblStylePr>
    <w:tblStylePr w:type="band1Horz">
      <w:tblPr/>
      <w:tcPr>
        <w:tcBorders>
          <w:top w:val="single" w:sz="4" w:space="0" w:color="0D1D51" w:themeColor="accent3"/>
          <w:bottom w:val="single" w:sz="4" w:space="0" w:color="0D1D5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D51" w:themeColor="accent3"/>
          <w:left w:val="nil"/>
        </w:tcBorders>
      </w:tcPr>
    </w:tblStylePr>
    <w:tblStylePr w:type="swCell">
      <w:tblPr/>
      <w:tcPr>
        <w:tcBorders>
          <w:top w:val="double" w:sz="4" w:space="0" w:color="0D1D51" w:themeColor="accent3"/>
          <w:right w:val="nil"/>
        </w:tcBorders>
      </w:tcPr>
    </w:tblStylePr>
  </w:style>
  <w:style w:type="table" w:customStyle="1" w:styleId="3-410">
    <w:name w:val="清单表 3 - 着色 41"/>
    <w:basedOn w:val="a3"/>
    <w:uiPriority w:val="48"/>
    <w:qFormat/>
    <w:tblPr>
      <w:tblBorders>
        <w:top w:val="single" w:sz="4" w:space="0" w:color="666666" w:themeColor="accent4"/>
        <w:left w:val="single" w:sz="4" w:space="0" w:color="666666" w:themeColor="accent4"/>
        <w:bottom w:val="single" w:sz="4" w:space="0" w:color="666666" w:themeColor="accent4"/>
        <w:right w:val="single" w:sz="4" w:space="0" w:color="666666" w:themeColor="accent4"/>
      </w:tblBorders>
    </w:tblPr>
    <w:tblStylePr w:type="firstRow">
      <w:rPr>
        <w:b/>
        <w:bCs/>
        <w:color w:val="FFFFFF" w:themeColor="background1"/>
      </w:rPr>
      <w:tblPr/>
      <w:tcPr>
        <w:shd w:val="clear" w:color="auto" w:fill="666666" w:themeFill="accent4"/>
      </w:tcPr>
    </w:tblStylePr>
    <w:tblStylePr w:type="lastRow">
      <w:rPr>
        <w:b/>
        <w:bCs/>
      </w:rPr>
      <w:tblPr/>
      <w:tcPr>
        <w:tcBorders>
          <w:top w:val="double" w:sz="4" w:space="0" w:color="6666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4"/>
          <w:right w:val="single" w:sz="4" w:space="0" w:color="666666" w:themeColor="accent4"/>
        </w:tcBorders>
      </w:tcPr>
    </w:tblStylePr>
    <w:tblStylePr w:type="band1Horz">
      <w:tblPr/>
      <w:tcPr>
        <w:tcBorders>
          <w:top w:val="single" w:sz="4" w:space="0" w:color="666666" w:themeColor="accent4"/>
          <w:bottom w:val="single" w:sz="4" w:space="0" w:color="6666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4"/>
          <w:left w:val="nil"/>
        </w:tcBorders>
      </w:tcPr>
    </w:tblStylePr>
    <w:tblStylePr w:type="swCell">
      <w:tblPr/>
      <w:tcPr>
        <w:tcBorders>
          <w:top w:val="double" w:sz="4" w:space="0" w:color="666666" w:themeColor="accent4"/>
          <w:right w:val="nil"/>
        </w:tcBorders>
      </w:tcPr>
    </w:tblStylePr>
  </w:style>
  <w:style w:type="table" w:customStyle="1" w:styleId="3-510">
    <w:name w:val="清单表 3 - 着色 51"/>
    <w:basedOn w:val="a3"/>
    <w:uiPriority w:val="48"/>
    <w:qFormat/>
    <w:tblPr>
      <w:tblBorders>
        <w:top w:val="single" w:sz="4" w:space="0" w:color="3C76A6" w:themeColor="accent5"/>
        <w:left w:val="single" w:sz="4" w:space="0" w:color="3C76A6" w:themeColor="accent5"/>
        <w:bottom w:val="single" w:sz="4" w:space="0" w:color="3C76A6" w:themeColor="accent5"/>
        <w:right w:val="single" w:sz="4" w:space="0" w:color="3C76A6" w:themeColor="accent5"/>
      </w:tblBorders>
    </w:tblPr>
    <w:tblStylePr w:type="firstRow">
      <w:rPr>
        <w:b/>
        <w:bCs/>
        <w:color w:val="FFFFFF" w:themeColor="background1"/>
      </w:rPr>
      <w:tblPr/>
      <w:tcPr>
        <w:shd w:val="clear" w:color="auto" w:fill="3C76A6" w:themeFill="accent5"/>
      </w:tcPr>
    </w:tblStylePr>
    <w:tblStylePr w:type="lastRow">
      <w:rPr>
        <w:b/>
        <w:bCs/>
      </w:rPr>
      <w:tblPr/>
      <w:tcPr>
        <w:tcBorders>
          <w:top w:val="double" w:sz="4" w:space="0" w:color="3C76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76A6" w:themeColor="accent5"/>
          <w:right w:val="single" w:sz="4" w:space="0" w:color="3C76A6" w:themeColor="accent5"/>
        </w:tcBorders>
      </w:tcPr>
    </w:tblStylePr>
    <w:tblStylePr w:type="band1Horz">
      <w:tblPr/>
      <w:tcPr>
        <w:tcBorders>
          <w:top w:val="single" w:sz="4" w:space="0" w:color="3C76A6" w:themeColor="accent5"/>
          <w:bottom w:val="single" w:sz="4" w:space="0" w:color="3C76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76A6" w:themeColor="accent5"/>
          <w:left w:val="nil"/>
        </w:tcBorders>
      </w:tcPr>
    </w:tblStylePr>
    <w:tblStylePr w:type="swCell">
      <w:tblPr/>
      <w:tcPr>
        <w:tcBorders>
          <w:top w:val="double" w:sz="4" w:space="0" w:color="3C76A6" w:themeColor="accent5"/>
          <w:right w:val="nil"/>
        </w:tcBorders>
      </w:tcPr>
    </w:tblStylePr>
  </w:style>
  <w:style w:type="table" w:customStyle="1" w:styleId="3-610">
    <w:name w:val="清单表 3 - 着色 61"/>
    <w:basedOn w:val="a3"/>
    <w:uiPriority w:val="48"/>
    <w:qFormat/>
    <w:tblPr>
      <w:tblBorders>
        <w:top w:val="single" w:sz="4" w:space="0" w:color="1E44BC" w:themeColor="accent6"/>
        <w:left w:val="single" w:sz="4" w:space="0" w:color="1E44BC" w:themeColor="accent6"/>
        <w:bottom w:val="single" w:sz="4" w:space="0" w:color="1E44BC" w:themeColor="accent6"/>
        <w:right w:val="single" w:sz="4" w:space="0" w:color="1E44BC" w:themeColor="accent6"/>
      </w:tblBorders>
    </w:tblPr>
    <w:tblStylePr w:type="firstRow">
      <w:rPr>
        <w:b/>
        <w:bCs/>
        <w:color w:val="FFFFFF" w:themeColor="background1"/>
      </w:rPr>
      <w:tblPr/>
      <w:tcPr>
        <w:shd w:val="clear" w:color="auto" w:fill="1E44BC" w:themeFill="accent6"/>
      </w:tcPr>
    </w:tblStylePr>
    <w:tblStylePr w:type="lastRow">
      <w:rPr>
        <w:b/>
        <w:bCs/>
      </w:rPr>
      <w:tblPr/>
      <w:tcPr>
        <w:tcBorders>
          <w:top w:val="double" w:sz="4" w:space="0" w:color="1E44B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44BC" w:themeColor="accent6"/>
          <w:right w:val="single" w:sz="4" w:space="0" w:color="1E44BC" w:themeColor="accent6"/>
        </w:tcBorders>
      </w:tcPr>
    </w:tblStylePr>
    <w:tblStylePr w:type="band1Horz">
      <w:tblPr/>
      <w:tcPr>
        <w:tcBorders>
          <w:top w:val="single" w:sz="4" w:space="0" w:color="1E44BC" w:themeColor="accent6"/>
          <w:bottom w:val="single" w:sz="4" w:space="0" w:color="1E44B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44BC" w:themeColor="accent6"/>
          <w:left w:val="nil"/>
        </w:tcBorders>
      </w:tcPr>
    </w:tblStylePr>
    <w:tblStylePr w:type="swCell">
      <w:tblPr/>
      <w:tcPr>
        <w:tcBorders>
          <w:top w:val="double" w:sz="4" w:space="0" w:color="1E44BC" w:themeColor="accent6"/>
          <w:right w:val="nil"/>
        </w:tcBorders>
      </w:tcPr>
    </w:tblStylePr>
  </w:style>
  <w:style w:type="table" w:customStyle="1" w:styleId="411">
    <w:name w:val="清单表 41"/>
    <w:basedOn w:val="a3"/>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清单表 4 - 着色 11"/>
    <w:basedOn w:val="a3"/>
    <w:uiPriority w:val="49"/>
    <w:qFormat/>
    <w:tblPr>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tcBorders>
        <w:shd w:val="clear" w:color="auto" w:fill="2C567A" w:themeFill="accent1"/>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4-210">
    <w:name w:val="清单表 4 - 着色 21"/>
    <w:basedOn w:val="a3"/>
    <w:uiPriority w:val="49"/>
    <w:tblPr>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tcBorders>
        <w:shd w:val="clear" w:color="auto" w:fill="0072C7" w:themeFill="accent2"/>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4-310">
    <w:name w:val="清单表 4 - 着色 31"/>
    <w:basedOn w:val="a3"/>
    <w:uiPriority w:val="49"/>
    <w:qFormat/>
    <w:tblPr>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tcBorders>
        <w:shd w:val="clear" w:color="auto" w:fill="0D1D51" w:themeFill="accent3"/>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4-410">
    <w:name w:val="清单表 4 - 着色 41"/>
    <w:basedOn w:val="a3"/>
    <w:uiPriority w:val="49"/>
    <w:qFormat/>
    <w:tblPr>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tcBorders>
        <w:shd w:val="clear" w:color="auto" w:fill="666666" w:themeFill="accent4"/>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4-510">
    <w:name w:val="清单表 4 - 着色 51"/>
    <w:basedOn w:val="a3"/>
    <w:uiPriority w:val="49"/>
    <w:qFormat/>
    <w:tblPr>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tcBorders>
        <w:shd w:val="clear" w:color="auto" w:fill="3C76A6" w:themeFill="accent5"/>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4-610">
    <w:name w:val="清单表 4 - 着色 61"/>
    <w:basedOn w:val="a3"/>
    <w:uiPriority w:val="49"/>
    <w:qFormat/>
    <w:tblPr>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tcBorders>
        <w:shd w:val="clear" w:color="auto" w:fill="1E44BC" w:themeFill="accent6"/>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511">
    <w:name w:val="清单表 5 深色1"/>
    <w:basedOn w:val="a3"/>
    <w:uiPriority w:val="50"/>
    <w:qFormat/>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清单表 5 深色 - 着色 11"/>
    <w:basedOn w:val="a3"/>
    <w:uiPriority w:val="50"/>
    <w:qFormat/>
    <w:rPr>
      <w:color w:val="FFFFFF" w:themeColor="background1"/>
    </w:rPr>
    <w:tblPr>
      <w:tblBorders>
        <w:top w:val="single" w:sz="24" w:space="0" w:color="2C567A" w:themeColor="accent1"/>
        <w:left w:val="single" w:sz="24" w:space="0" w:color="2C567A" w:themeColor="accent1"/>
        <w:bottom w:val="single" w:sz="24" w:space="0" w:color="2C567A" w:themeColor="accent1"/>
        <w:right w:val="single" w:sz="24" w:space="0" w:color="2C567A" w:themeColor="accent1"/>
      </w:tblBorders>
    </w:tblPr>
    <w:tcPr>
      <w:shd w:val="clear" w:color="auto" w:fill="2C56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清单表 5 深色 - 着色 21"/>
    <w:basedOn w:val="a3"/>
    <w:uiPriority w:val="50"/>
    <w:qFormat/>
    <w:rPr>
      <w:color w:val="FFFFFF" w:themeColor="background1"/>
    </w:rPr>
    <w:tblPr>
      <w:tblBorders>
        <w:top w:val="single" w:sz="24" w:space="0" w:color="0072C7" w:themeColor="accent2"/>
        <w:left w:val="single" w:sz="24" w:space="0" w:color="0072C7" w:themeColor="accent2"/>
        <w:bottom w:val="single" w:sz="24" w:space="0" w:color="0072C7" w:themeColor="accent2"/>
        <w:right w:val="single" w:sz="24" w:space="0" w:color="0072C7" w:themeColor="accent2"/>
      </w:tblBorders>
    </w:tblPr>
    <w:tcPr>
      <w:shd w:val="clear" w:color="auto" w:fill="0072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清单表 5 深色 - 着色 31"/>
    <w:basedOn w:val="a3"/>
    <w:uiPriority w:val="50"/>
    <w:qFormat/>
    <w:rPr>
      <w:color w:val="FFFFFF" w:themeColor="background1"/>
    </w:rPr>
    <w:tblPr>
      <w:tblBorders>
        <w:top w:val="single" w:sz="24" w:space="0" w:color="0D1D51" w:themeColor="accent3"/>
        <w:left w:val="single" w:sz="24" w:space="0" w:color="0D1D51" w:themeColor="accent3"/>
        <w:bottom w:val="single" w:sz="24" w:space="0" w:color="0D1D51" w:themeColor="accent3"/>
        <w:right w:val="single" w:sz="24" w:space="0" w:color="0D1D51" w:themeColor="accent3"/>
      </w:tblBorders>
    </w:tblPr>
    <w:tcPr>
      <w:shd w:val="clear" w:color="auto" w:fill="0D1D5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清单表 5 深色 - 着色 41"/>
    <w:basedOn w:val="a3"/>
    <w:uiPriority w:val="50"/>
    <w:qFormat/>
    <w:rPr>
      <w:color w:val="FFFFFF" w:themeColor="background1"/>
    </w:rPr>
    <w:tblPr>
      <w:tblBorders>
        <w:top w:val="single" w:sz="24" w:space="0" w:color="666666" w:themeColor="accent4"/>
        <w:left w:val="single" w:sz="24" w:space="0" w:color="666666" w:themeColor="accent4"/>
        <w:bottom w:val="single" w:sz="24" w:space="0" w:color="666666" w:themeColor="accent4"/>
        <w:right w:val="single" w:sz="24" w:space="0" w:color="666666" w:themeColor="accent4"/>
      </w:tblBorders>
    </w:tblPr>
    <w:tcPr>
      <w:shd w:val="clear" w:color="auto" w:fill="6666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清单表 5 深色 - 着色 51"/>
    <w:basedOn w:val="a3"/>
    <w:uiPriority w:val="50"/>
    <w:qFormat/>
    <w:rPr>
      <w:color w:val="FFFFFF" w:themeColor="background1"/>
    </w:rPr>
    <w:tblPr>
      <w:tblBorders>
        <w:top w:val="single" w:sz="24" w:space="0" w:color="3C76A6" w:themeColor="accent5"/>
        <w:left w:val="single" w:sz="24" w:space="0" w:color="3C76A6" w:themeColor="accent5"/>
        <w:bottom w:val="single" w:sz="24" w:space="0" w:color="3C76A6" w:themeColor="accent5"/>
        <w:right w:val="single" w:sz="24" w:space="0" w:color="3C76A6" w:themeColor="accent5"/>
      </w:tblBorders>
    </w:tblPr>
    <w:tcPr>
      <w:shd w:val="clear" w:color="auto" w:fill="3C76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清单表 5 深色 - 着色 61"/>
    <w:basedOn w:val="a3"/>
    <w:uiPriority w:val="50"/>
    <w:qFormat/>
    <w:rPr>
      <w:color w:val="FFFFFF" w:themeColor="background1"/>
    </w:rPr>
    <w:tblPr>
      <w:tblBorders>
        <w:top w:val="single" w:sz="24" w:space="0" w:color="1E44BC" w:themeColor="accent6"/>
        <w:left w:val="single" w:sz="24" w:space="0" w:color="1E44BC" w:themeColor="accent6"/>
        <w:bottom w:val="single" w:sz="24" w:space="0" w:color="1E44BC" w:themeColor="accent6"/>
        <w:right w:val="single" w:sz="24" w:space="0" w:color="1E44BC" w:themeColor="accent6"/>
      </w:tblBorders>
    </w:tblPr>
    <w:tcPr>
      <w:shd w:val="clear" w:color="auto" w:fill="1E44B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清单表 6 彩色1"/>
    <w:basedOn w:val="a3"/>
    <w:uiPriority w:val="51"/>
    <w:qFormat/>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清单表 6 彩色 - 着色 11"/>
    <w:basedOn w:val="a3"/>
    <w:uiPriority w:val="51"/>
    <w:qFormat/>
    <w:rPr>
      <w:color w:val="21405B" w:themeColor="accent1" w:themeShade="BF"/>
    </w:rPr>
    <w:tblPr>
      <w:tblBorders>
        <w:top w:val="single" w:sz="4" w:space="0" w:color="2C567A" w:themeColor="accent1"/>
        <w:bottom w:val="single" w:sz="4" w:space="0" w:color="2C567A" w:themeColor="accent1"/>
      </w:tblBorders>
    </w:tblPr>
    <w:tblStylePr w:type="firstRow">
      <w:rPr>
        <w:b/>
        <w:bCs/>
      </w:rPr>
      <w:tblPr/>
      <w:tcPr>
        <w:tcBorders>
          <w:bottom w:val="single" w:sz="4" w:space="0" w:color="2C567A" w:themeColor="accent1"/>
        </w:tcBorders>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6-210">
    <w:name w:val="清单表 6 彩色 - 着色 21"/>
    <w:basedOn w:val="a3"/>
    <w:uiPriority w:val="51"/>
    <w:qFormat/>
    <w:rPr>
      <w:color w:val="005595" w:themeColor="accent2" w:themeShade="BF"/>
    </w:rPr>
    <w:tblPr>
      <w:tblBorders>
        <w:top w:val="single" w:sz="4" w:space="0" w:color="0072C7" w:themeColor="accent2"/>
        <w:bottom w:val="single" w:sz="4" w:space="0" w:color="0072C7" w:themeColor="accent2"/>
      </w:tblBorders>
    </w:tblPr>
    <w:tblStylePr w:type="firstRow">
      <w:rPr>
        <w:b/>
        <w:bCs/>
      </w:rPr>
      <w:tblPr/>
      <w:tcPr>
        <w:tcBorders>
          <w:bottom w:val="single" w:sz="4" w:space="0" w:color="0072C7" w:themeColor="accent2"/>
        </w:tcBorders>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6-310">
    <w:name w:val="清单表 6 彩色 - 着色 31"/>
    <w:basedOn w:val="a3"/>
    <w:uiPriority w:val="51"/>
    <w:qFormat/>
    <w:rPr>
      <w:color w:val="09153C" w:themeColor="accent3" w:themeShade="BF"/>
    </w:rPr>
    <w:tblPr>
      <w:tblBorders>
        <w:top w:val="single" w:sz="4" w:space="0" w:color="0D1D51" w:themeColor="accent3"/>
        <w:bottom w:val="single" w:sz="4" w:space="0" w:color="0D1D51" w:themeColor="accent3"/>
      </w:tblBorders>
    </w:tblPr>
    <w:tblStylePr w:type="firstRow">
      <w:rPr>
        <w:b/>
        <w:bCs/>
      </w:rPr>
      <w:tblPr/>
      <w:tcPr>
        <w:tcBorders>
          <w:bottom w:val="single" w:sz="4" w:space="0" w:color="0D1D51" w:themeColor="accent3"/>
        </w:tcBorders>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6-410">
    <w:name w:val="清单表 6 彩色 - 着色 41"/>
    <w:basedOn w:val="a3"/>
    <w:uiPriority w:val="51"/>
    <w:qFormat/>
    <w:rPr>
      <w:color w:val="4C4C4C" w:themeColor="accent4" w:themeShade="BF"/>
    </w:rPr>
    <w:tblPr>
      <w:tblBorders>
        <w:top w:val="single" w:sz="4" w:space="0" w:color="666666" w:themeColor="accent4"/>
        <w:bottom w:val="single" w:sz="4" w:space="0" w:color="666666" w:themeColor="accent4"/>
      </w:tblBorders>
    </w:tblPr>
    <w:tblStylePr w:type="firstRow">
      <w:rPr>
        <w:b/>
        <w:bCs/>
      </w:rPr>
      <w:tblPr/>
      <w:tcPr>
        <w:tcBorders>
          <w:bottom w:val="single" w:sz="4" w:space="0" w:color="666666" w:themeColor="accent4"/>
        </w:tcBorders>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6-510">
    <w:name w:val="清单表 6 彩色 - 着色 51"/>
    <w:basedOn w:val="a3"/>
    <w:uiPriority w:val="51"/>
    <w:qFormat/>
    <w:rPr>
      <w:color w:val="2D587C" w:themeColor="accent5" w:themeShade="BF"/>
    </w:rPr>
    <w:tblPr>
      <w:tblBorders>
        <w:top w:val="single" w:sz="4" w:space="0" w:color="3C76A6" w:themeColor="accent5"/>
        <w:bottom w:val="single" w:sz="4" w:space="0" w:color="3C76A6" w:themeColor="accent5"/>
      </w:tblBorders>
    </w:tblPr>
    <w:tblStylePr w:type="firstRow">
      <w:rPr>
        <w:b/>
        <w:bCs/>
      </w:rPr>
      <w:tblPr/>
      <w:tcPr>
        <w:tcBorders>
          <w:bottom w:val="single" w:sz="4" w:space="0" w:color="3C76A6" w:themeColor="accent5"/>
        </w:tcBorders>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6-610">
    <w:name w:val="清单表 6 彩色 - 着色 61"/>
    <w:basedOn w:val="a3"/>
    <w:uiPriority w:val="51"/>
    <w:qFormat/>
    <w:rPr>
      <w:color w:val="16328C" w:themeColor="accent6" w:themeShade="BF"/>
    </w:rPr>
    <w:tblPr>
      <w:tblBorders>
        <w:top w:val="single" w:sz="4" w:space="0" w:color="1E44BC" w:themeColor="accent6"/>
        <w:bottom w:val="single" w:sz="4" w:space="0" w:color="1E44BC" w:themeColor="accent6"/>
      </w:tblBorders>
    </w:tblPr>
    <w:tblStylePr w:type="firstRow">
      <w:rPr>
        <w:b/>
        <w:bCs/>
      </w:rPr>
      <w:tblPr/>
      <w:tcPr>
        <w:tcBorders>
          <w:bottom w:val="single" w:sz="4" w:space="0" w:color="1E44BC" w:themeColor="accent6"/>
        </w:tcBorders>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711">
    <w:name w:val="清单表 7 彩色1"/>
    <w:basedOn w:val="a3"/>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basedOn w:val="a3"/>
    <w:uiPriority w:val="52"/>
    <w:qFormat/>
    <w:rPr>
      <w:color w:val="21405B" w:themeColor="accent1" w:themeShade="BF"/>
    </w:rPr>
    <w:tblPr/>
    <w:tblStylePr w:type="firstRow">
      <w:rPr>
        <w:rFonts w:asciiTheme="majorHAnsi" w:eastAsiaTheme="majorEastAsia" w:hAnsiTheme="majorHAnsi" w:cstheme="majorBidi"/>
        <w:i/>
        <w:iCs/>
        <w:sz w:val="26"/>
      </w:rPr>
      <w:tblPr/>
      <w:tcPr>
        <w:tcBorders>
          <w:bottom w:val="single" w:sz="4" w:space="0" w:color="2C56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6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6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67A" w:themeColor="accent1"/>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basedOn w:val="a3"/>
    <w:uiPriority w:val="52"/>
    <w:qFormat/>
    <w:rPr>
      <w:color w:val="005595" w:themeColor="accent2" w:themeShade="BF"/>
    </w:rPr>
    <w:tblPr/>
    <w:tblStylePr w:type="firstRow">
      <w:rPr>
        <w:rFonts w:asciiTheme="majorHAnsi" w:eastAsiaTheme="majorEastAsia" w:hAnsiTheme="majorHAnsi" w:cstheme="majorBidi"/>
        <w:i/>
        <w:iCs/>
        <w:sz w:val="26"/>
      </w:rPr>
      <w:tblPr/>
      <w:tcPr>
        <w:tcBorders>
          <w:bottom w:val="single" w:sz="4" w:space="0" w:color="0072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2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2C7" w:themeColor="accent2"/>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basedOn w:val="a3"/>
    <w:uiPriority w:val="52"/>
    <w:qFormat/>
    <w:rPr>
      <w:color w:val="09153C" w:themeColor="accent3" w:themeShade="BF"/>
    </w:rPr>
    <w:tblPr/>
    <w:tblStylePr w:type="firstRow">
      <w:rPr>
        <w:rFonts w:asciiTheme="majorHAnsi" w:eastAsiaTheme="majorEastAsia" w:hAnsiTheme="majorHAnsi" w:cstheme="majorBidi"/>
        <w:i/>
        <w:iCs/>
        <w:sz w:val="26"/>
      </w:rPr>
      <w:tblPr/>
      <w:tcPr>
        <w:tcBorders>
          <w:bottom w:val="single" w:sz="4" w:space="0" w:color="0D1D5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D5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D5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D51" w:themeColor="accent3"/>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basedOn w:val="a3"/>
    <w:uiPriority w:val="52"/>
    <w:qFormat/>
    <w:rPr>
      <w:color w:val="4C4C4C" w:themeColor="accent4" w:themeShade="BF"/>
    </w:rPr>
    <w:tblPr/>
    <w:tblStylePr w:type="firstRow">
      <w:rPr>
        <w:rFonts w:asciiTheme="majorHAnsi" w:eastAsiaTheme="majorEastAsia" w:hAnsiTheme="majorHAnsi" w:cstheme="majorBidi"/>
        <w:i/>
        <w:iCs/>
        <w:sz w:val="26"/>
      </w:rPr>
      <w:tblPr/>
      <w:tcPr>
        <w:tcBorders>
          <w:bottom w:val="single" w:sz="4" w:space="0" w:color="6666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4"/>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basedOn w:val="a3"/>
    <w:uiPriority w:val="52"/>
    <w:qFormat/>
    <w:rPr>
      <w:color w:val="2D587C" w:themeColor="accent5" w:themeShade="BF"/>
    </w:rPr>
    <w:tblPr/>
    <w:tblStylePr w:type="firstRow">
      <w:rPr>
        <w:rFonts w:asciiTheme="majorHAnsi" w:eastAsiaTheme="majorEastAsia" w:hAnsiTheme="majorHAnsi" w:cstheme="majorBidi"/>
        <w:i/>
        <w:iCs/>
        <w:sz w:val="26"/>
      </w:rPr>
      <w:tblPr/>
      <w:tcPr>
        <w:tcBorders>
          <w:bottom w:val="single" w:sz="4" w:space="0" w:color="3C76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76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76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76A6" w:themeColor="accent5"/>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basedOn w:val="a3"/>
    <w:uiPriority w:val="52"/>
    <w:qFormat/>
    <w:rPr>
      <w:color w:val="16328C" w:themeColor="accent6" w:themeShade="BF"/>
    </w:rPr>
    <w:tblPr/>
    <w:tblStylePr w:type="firstRow">
      <w:rPr>
        <w:rFonts w:asciiTheme="majorHAnsi" w:eastAsiaTheme="majorEastAsia" w:hAnsiTheme="majorHAnsi" w:cstheme="majorBidi"/>
        <w:i/>
        <w:iCs/>
        <w:sz w:val="26"/>
      </w:rPr>
      <w:tblPr/>
      <w:tcPr>
        <w:tcBorders>
          <w:bottom w:val="single" w:sz="4" w:space="0" w:color="1E44B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44B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44B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44BC" w:themeColor="accent6"/>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8">
    <w:name w:val="No Spacing"/>
    <w:uiPriority w:val="1"/>
    <w:semiHidden/>
    <w:unhideWhenUsed/>
    <w:qFormat/>
    <w:pPr>
      <w:spacing w:before="40"/>
      <w:ind w:left="173"/>
    </w:pPr>
    <w:rPr>
      <w:rFonts w:ascii="Times New Roman" w:hAnsi="Times New Roman"/>
      <w:sz w:val="24"/>
      <w:szCs w:val="24"/>
    </w:rPr>
  </w:style>
  <w:style w:type="table" w:customStyle="1" w:styleId="112">
    <w:name w:val="无格式表格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3"/>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6">
    <w:name w:val="网格型浅色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ff9">
    <w:name w:val="与会者"/>
    <w:basedOn w:val="a1"/>
    <w:qFormat/>
    <w:pPr>
      <w:spacing w:before="0" w:after="480" w:line="274" w:lineRule="auto"/>
      <w:ind w:left="0"/>
      <w:jc w:val="center"/>
    </w:pPr>
    <w:rPr>
      <w:rFonts w:cs="Calibri"/>
      <w:sz w:val="22"/>
    </w:rPr>
  </w:style>
  <w:style w:type="character" w:customStyle="1" w:styleId="2f7">
    <w:name w:val="未处理的提及2"/>
    <w:basedOn w:val="a2"/>
    <w:uiPriority w:val="99"/>
    <w:semiHidden/>
    <w:unhideWhenUsed/>
    <w:qFormat/>
    <w:rPr>
      <w:color w:val="605E5C"/>
      <w:shd w:val="clear" w:color="auto" w:fill="E1DFDD"/>
    </w:rPr>
  </w:style>
  <w:style w:type="table" w:styleId="4-5">
    <w:name w:val="List Table 4 Accent 5"/>
    <w:basedOn w:val="a3"/>
    <w:uiPriority w:val="49"/>
    <w:rsid w:val="00060D9E"/>
    <w:pPr>
      <w:spacing w:before="40"/>
      <w:ind w:left="173"/>
    </w:pPr>
    <w:rPr>
      <w:sz w:val="24"/>
      <w:szCs w:val="24"/>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tcBorders>
        <w:shd w:val="clear" w:color="auto" w:fill="3C76A6" w:themeFill="accent5"/>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1f7">
    <w:name w:val="网格型1"/>
    <w:basedOn w:val="a3"/>
    <w:next w:val="afffb"/>
    <w:uiPriority w:val="59"/>
    <w:rsid w:val="00060D9E"/>
    <w:pPr>
      <w:spacing w:before="40"/>
      <w:ind w:left="173"/>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网格型2"/>
    <w:basedOn w:val="a3"/>
    <w:next w:val="afffb"/>
    <w:uiPriority w:val="59"/>
    <w:rsid w:val="00060D9E"/>
    <w:pPr>
      <w:spacing w:before="40"/>
      <w:ind w:left="173"/>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3"/>
    <w:uiPriority w:val="49"/>
    <w:rsid w:val="00C92B70"/>
    <w:pPr>
      <w:spacing w:before="40"/>
      <w:ind w:left="173"/>
    </w:pPr>
    <w:rPr>
      <w:sz w:val="24"/>
      <w:szCs w:val="24"/>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insideV w:val="nil"/>
        </w:tcBorders>
        <w:shd w:val="clear" w:color="auto" w:fill="0D1D51" w:themeFill="accent3"/>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4-52">
    <w:name w:val="清单表 4 - 着色 52"/>
    <w:basedOn w:val="a3"/>
    <w:next w:val="4-5"/>
    <w:uiPriority w:val="49"/>
    <w:rsid w:val="005C3450"/>
    <w:pPr>
      <w:spacing w:before="40"/>
      <w:ind w:left="173"/>
    </w:pPr>
    <w:rPr>
      <w:sz w:val="24"/>
      <w:szCs w:val="24"/>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tcBorders>
        <w:shd w:val="clear" w:color="auto" w:fill="3C76A6" w:themeFill="accent5"/>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3f2">
    <w:name w:val="网格型3"/>
    <w:basedOn w:val="a3"/>
    <w:next w:val="afffb"/>
    <w:uiPriority w:val="59"/>
    <w:rsid w:val="005C3450"/>
    <w:pPr>
      <w:spacing w:before="40"/>
      <w:ind w:left="173"/>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1120">
      <w:bodyDiv w:val="1"/>
      <w:marLeft w:val="0"/>
      <w:marRight w:val="0"/>
      <w:marTop w:val="0"/>
      <w:marBottom w:val="0"/>
      <w:divBdr>
        <w:top w:val="none" w:sz="0" w:space="0" w:color="auto"/>
        <w:left w:val="none" w:sz="0" w:space="0" w:color="auto"/>
        <w:bottom w:val="none" w:sz="0" w:space="0" w:color="auto"/>
        <w:right w:val="none" w:sz="0" w:space="0" w:color="auto"/>
      </w:divBdr>
    </w:div>
    <w:div w:id="463040379">
      <w:bodyDiv w:val="1"/>
      <w:marLeft w:val="0"/>
      <w:marRight w:val="0"/>
      <w:marTop w:val="0"/>
      <w:marBottom w:val="0"/>
      <w:divBdr>
        <w:top w:val="none" w:sz="0" w:space="0" w:color="auto"/>
        <w:left w:val="none" w:sz="0" w:space="0" w:color="auto"/>
        <w:bottom w:val="none" w:sz="0" w:space="0" w:color="auto"/>
        <w:right w:val="none" w:sz="0" w:space="0" w:color="auto"/>
      </w:divBdr>
    </w:div>
    <w:div w:id="1483079991">
      <w:bodyDiv w:val="1"/>
      <w:marLeft w:val="0"/>
      <w:marRight w:val="0"/>
      <w:marTop w:val="0"/>
      <w:marBottom w:val="0"/>
      <w:divBdr>
        <w:top w:val="none" w:sz="0" w:space="0" w:color="auto"/>
        <w:left w:val="none" w:sz="0" w:space="0" w:color="auto"/>
        <w:bottom w:val="none" w:sz="0" w:space="0" w:color="auto"/>
        <w:right w:val="none" w:sz="0" w:space="0" w:color="auto"/>
      </w:divBdr>
    </w:div>
    <w:div w:id="1684430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ccri@iap.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ccri@ia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ccri@iap.or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cri.org/Regform_Listener.docx"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microsoft.com/office/2007/relationships/hdphoto" Target="media/hdphoto1.wdp"/><Relationship Id="rId7" Type="http://schemas.openxmlformats.org/officeDocument/2006/relationships/image" Target="media/image6.sv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svg"/><Relationship Id="rId4" Type="http://schemas.openxmlformats.org/officeDocument/2006/relationships/image" Target="media/image3.png"/><Relationship Id="rId9" Type="http://schemas.openxmlformats.org/officeDocument/2006/relationships/image" Target="media/image8.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tf34424150_win32.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Word">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06843D-1F54-4235-956C-B49F99263E1A}">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2759C3A-8FA2-4E90-8CAD-A09396513D0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D69AA0F-0607-45DD-B1F9-A45540ED5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130981-E038-4B89-897F-3BC2A628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tf34424150_win32.dotx</Template>
  <TotalTime>15</TotalTime>
  <Pages>2</Pages>
  <Words>401</Words>
  <Characters>2292</Characters>
  <Application>Microsoft Office Word</Application>
  <DocSecurity>0</DocSecurity>
  <Lines>19</Lines>
  <Paragraphs>5</Paragraphs>
  <ScaleCrop>false</ScaleCrop>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2021-06-30T07:02:00Z</dcterms:created>
  <dcterms:modified xsi:type="dcterms:W3CDTF">2022-09-05T09:34:00Z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KSOProductBuildVer">
    <vt:lpwstr>2052-11.1.0.10667</vt:lpwstr>
  </property>
  <property fmtid="{D5CDD505-2E9C-101B-9397-08002B2CF9AE}" pid="4" name="ICV">
    <vt:lpwstr>9D8A0CEF13974F02A17228B89004E07C</vt:lpwstr>
  </property>
</Properties>
</file>